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7E7E7E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AF5B0D">
        <w:tc>
          <w:tcPr>
            <w:tcW w:w="9576" w:type="dxa"/>
          </w:tcPr>
          <w:p w:rsidR="00AF5B0D" w:rsidRPr="001F05B3" w:rsidRDefault="00AF5B0D">
            <w:pPr>
              <w:pStyle w:val="aff9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  <w:lang w:val="en-US"/>
              </w:rPr>
            </w:pPr>
          </w:p>
        </w:tc>
      </w:tr>
    </w:tbl>
    <w:sdt>
      <w:sdtPr>
        <w:alias w:val="Название резюме"/>
        <w:tag w:val="Название резюме"/>
        <w:id w:val="2142538285"/>
        <w:placeholder>
          <w:docPart w:val="B09C70FA2F7E4B3A8D52309239BA908E"/>
        </w:placeholder>
        <w:docPartList>
          <w:docPartGallery w:val="Quick Parts"/>
          <w:docPartCategory w:val=" Название резюме"/>
        </w:docPartList>
      </w:sdtPr>
      <w:sdtEndPr/>
      <w:sdtContent>
        <w:p w:rsidR="00696715" w:rsidRDefault="00696715">
          <w:pPr>
            <w:pStyle w:val="a5"/>
          </w:pPr>
        </w:p>
        <w:tbl>
          <w:tblPr>
            <w:tblW w:w="5005" w:type="pct"/>
            <w:jc w:val="center"/>
            <w:tblBorders>
              <w:top w:val="single" w:sz="4" w:space="0" w:color="585858" w:themeColor="text1"/>
              <w:left w:val="single" w:sz="4" w:space="0" w:color="585858" w:themeColor="text1"/>
              <w:bottom w:val="single" w:sz="4" w:space="0" w:color="585858" w:themeColor="text1"/>
              <w:right w:val="single" w:sz="4" w:space="0" w:color="585858" w:themeColor="text1"/>
              <w:insideH w:val="single" w:sz="4" w:space="0" w:color="585858" w:themeColor="text1"/>
              <w:insideV w:val="single" w:sz="4" w:space="0" w:color="585858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9"/>
            <w:gridCol w:w="6195"/>
            <w:gridCol w:w="2924"/>
          </w:tblGrid>
          <w:tr w:rsidR="00696715" w:rsidTr="008907E1">
            <w:trPr>
              <w:trHeight w:val="1390"/>
              <w:jc w:val="center"/>
            </w:trPr>
            <w:tc>
              <w:tcPr>
                <w:tcW w:w="329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5A70ED" w:rsidRDefault="005A70ED">
                <w:pPr>
                  <w:spacing w:after="0" w:line="240" w:lineRule="auto"/>
                </w:pPr>
              </w:p>
              <w:p w:rsidR="005A70ED" w:rsidRPr="005A70ED" w:rsidRDefault="005A70ED" w:rsidP="005A70ED"/>
              <w:p w:rsidR="005A70ED" w:rsidRDefault="005A70ED" w:rsidP="005A70ED"/>
              <w:p w:rsidR="00696715" w:rsidRPr="005A70ED" w:rsidRDefault="00696715" w:rsidP="005A70ED"/>
            </w:tc>
            <w:tc>
              <w:tcPr>
                <w:tcW w:w="6195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696715" w:rsidRPr="008907E1" w:rsidRDefault="00696715">
                <w:pPr>
                  <w:pStyle w:val="af1"/>
                  <w:rPr>
                    <w:lang w:val="en-US"/>
                  </w:rPr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rPr>
                      <w:lang w:val="en-US"/>
                    </w:rPr>
                    <w:id w:val="11024321"/>
                    <w:placeholder>
                      <w:docPart w:val="4E38E8D2835C4475870721986007D014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proofErr w:type="spellStart"/>
                    <w:r w:rsidR="008907E1">
                      <w:t>Кратько</w:t>
                    </w:r>
                    <w:proofErr w:type="spellEnd"/>
                    <w:r w:rsidR="008907E1">
                      <w:t xml:space="preserve"> Анна</w:t>
                    </w:r>
                  </w:sdtContent>
                </w:sdt>
                <w:r w:rsidRPr="008907E1">
                  <w:rPr>
                    <w:lang w:val="en-US"/>
                  </w:rPr>
                  <w:t xml:space="preserve"> </w:t>
                </w:r>
              </w:p>
              <w:p w:rsidR="00696715" w:rsidRPr="008907E1" w:rsidRDefault="00696715">
                <w:pPr>
                  <w:pStyle w:val="affa"/>
                  <w:spacing w:line="240" w:lineRule="auto"/>
                  <w:rPr>
                    <w:lang w:val="en-US"/>
                  </w:rPr>
                </w:pPr>
              </w:p>
              <w:p w:rsidR="00C1409A" w:rsidRPr="008907E1" w:rsidRDefault="00696715">
                <w:pPr>
                  <w:pStyle w:val="affa"/>
                  <w:spacing w:line="240" w:lineRule="auto"/>
                  <w:rPr>
                    <w:sz w:val="28"/>
                    <w:szCs w:val="28"/>
                    <w:lang w:val="en-US"/>
                  </w:rPr>
                </w:pPr>
                <w:r w:rsidRPr="004E61CC">
                  <w:rPr>
                    <w:color w:val="93B9C2" w:themeColor="background2" w:themeShade="BF"/>
                    <w:sz w:val="28"/>
                    <w:szCs w:val="28"/>
                  </w:rPr>
                  <w:t>Телефон</w:t>
                </w:r>
                <w:r w:rsidRPr="008907E1">
                  <w:rPr>
                    <w:sz w:val="28"/>
                    <w:szCs w:val="28"/>
                    <w:lang w:val="en-US"/>
                  </w:rPr>
                  <w:t xml:space="preserve">: </w:t>
                </w:r>
                <w:r w:rsidR="00CC0DF5" w:rsidRPr="008907E1">
                  <w:rPr>
                    <w:sz w:val="28"/>
                    <w:szCs w:val="28"/>
                    <w:lang w:val="en-US"/>
                  </w:rPr>
                  <w:t>+7  777 141 05 47</w:t>
                </w:r>
              </w:p>
              <w:p w:rsidR="00696715" w:rsidRPr="008907E1" w:rsidRDefault="00696715" w:rsidP="00C1409A">
                <w:pPr>
                  <w:pStyle w:val="affa"/>
                  <w:spacing w:line="240" w:lineRule="auto"/>
                  <w:ind w:left="-324"/>
                  <w:rPr>
                    <w:sz w:val="28"/>
                    <w:szCs w:val="28"/>
                    <w:lang w:val="en-US"/>
                  </w:rPr>
                </w:pPr>
                <w:r w:rsidRPr="00C1409A">
                  <w:rPr>
                    <w:sz w:val="28"/>
                    <w:szCs w:val="28"/>
                    <w:lang w:val="en-US"/>
                  </w:rPr>
                  <w:t>E</w:t>
                </w:r>
                <w:r w:rsidRPr="008907E1">
                  <w:rPr>
                    <w:sz w:val="28"/>
                    <w:szCs w:val="28"/>
                    <w:lang w:val="en-US"/>
                  </w:rPr>
                  <w:t>-</w:t>
                </w:r>
                <w:r w:rsidRPr="00C1409A">
                  <w:rPr>
                    <w:sz w:val="28"/>
                    <w:szCs w:val="28"/>
                    <w:lang w:val="en-US"/>
                  </w:rPr>
                  <w:t>mail</w:t>
                </w:r>
                <w:r w:rsidRPr="008907E1">
                  <w:rPr>
                    <w:sz w:val="28"/>
                    <w:szCs w:val="28"/>
                    <w:lang w:val="en-US"/>
                  </w:rPr>
                  <w:t xml:space="preserve">: </w:t>
                </w:r>
                <w:r w:rsidR="00CC0DF5">
                  <w:rPr>
                    <w:sz w:val="28"/>
                    <w:szCs w:val="28"/>
                    <w:lang w:val="en-US"/>
                  </w:rPr>
                  <w:t>ann</w:t>
                </w:r>
                <w:r w:rsidR="00CC0DF5" w:rsidRPr="008907E1">
                  <w:rPr>
                    <w:sz w:val="28"/>
                    <w:szCs w:val="28"/>
                    <w:lang w:val="en-US"/>
                  </w:rPr>
                  <w:t>.</w:t>
                </w:r>
                <w:r w:rsidR="00CC0DF5">
                  <w:rPr>
                    <w:sz w:val="28"/>
                    <w:szCs w:val="28"/>
                    <w:lang w:val="en-US"/>
                  </w:rPr>
                  <w:t>meder</w:t>
                </w:r>
                <w:r w:rsidR="00CC0DF5" w:rsidRPr="008907E1">
                  <w:rPr>
                    <w:sz w:val="28"/>
                    <w:szCs w:val="28"/>
                    <w:lang w:val="en-US"/>
                  </w:rPr>
                  <w:t>.94@</w:t>
                </w:r>
                <w:r w:rsidR="00CC0DF5">
                  <w:rPr>
                    <w:sz w:val="28"/>
                    <w:szCs w:val="28"/>
                    <w:lang w:val="en-US"/>
                  </w:rPr>
                  <w:t>list</w:t>
                </w:r>
                <w:r w:rsidR="00CC0DF5" w:rsidRPr="008907E1">
                  <w:rPr>
                    <w:sz w:val="28"/>
                    <w:szCs w:val="28"/>
                    <w:lang w:val="en-US"/>
                  </w:rPr>
                  <w:t>.</w:t>
                </w:r>
                <w:r w:rsidR="00CC0DF5">
                  <w:rPr>
                    <w:sz w:val="28"/>
                    <w:szCs w:val="28"/>
                    <w:lang w:val="en-US"/>
                  </w:rPr>
                  <w:t>ru</w:t>
                </w:r>
              </w:p>
              <w:p w:rsidR="00696715" w:rsidRPr="008907E1" w:rsidRDefault="00696715" w:rsidP="001F05B3">
                <w:pPr>
                  <w:pStyle w:val="affa"/>
                  <w:spacing w:line="240" w:lineRule="auto"/>
                  <w:ind w:left="952" w:hanging="668"/>
                  <w:rPr>
                    <w:sz w:val="24"/>
                    <w:lang w:val="en-US"/>
                  </w:rPr>
                </w:pPr>
              </w:p>
            </w:tc>
            <w:tc>
              <w:tcPr>
                <w:tcW w:w="2924" w:type="dxa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696715" w:rsidRDefault="00696715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7D70A1FE" wp14:editId="650397D0">
                      <wp:extent cx="1199500" cy="1516724"/>
                      <wp:effectExtent l="19050" t="0" r="20320" b="45720"/>
                      <wp:docPr id="1" name="j028497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284972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6353" cy="1525389"/>
                              </a:xfrm>
                              <a:prstGeom prst="rect">
                                <a:avLst/>
                              </a:prstGeom>
                              <a:effectLst>
                                <a:reflection blurRad="12700" endPos="0" dist="127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F5B0D" w:rsidRDefault="008907E1">
          <w:pPr>
            <w:pStyle w:val="a5"/>
          </w:pPr>
        </w:p>
      </w:sdtContent>
    </w:sdt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4"/>
      </w:tblGrid>
      <w:tr w:rsidR="008907E1" w:rsidRPr="008907E1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AF5B0D" w:rsidRPr="008907E1" w:rsidRDefault="00AF5B0D" w:rsidP="008907E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F5B0D" w:rsidRPr="008907E1" w:rsidRDefault="007B7D44" w:rsidP="008907E1">
            <w:pPr>
              <w:pStyle w:val="ad"/>
              <w:spacing w:after="0"/>
              <w:rPr>
                <w:rFonts w:asciiTheme="minorHAnsi" w:hAnsiTheme="minorHAnsi" w:cstheme="minorHAnsi"/>
                <w:color w:val="0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8907E1">
              <w:rPr>
                <w:rFonts w:asciiTheme="minorHAnsi" w:hAnsiTheme="minorHAnsi" w:cstheme="minorHAnsi"/>
                <w:color w:val="0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Желаемая </w:t>
            </w:r>
            <w:r w:rsidR="00690143" w:rsidRPr="008907E1">
              <w:rPr>
                <w:rFonts w:asciiTheme="minorHAnsi" w:hAnsiTheme="minorHAnsi" w:cstheme="minorHAnsi"/>
                <w:color w:val="0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должность</w:t>
            </w:r>
          </w:p>
          <w:p w:rsidR="00EB66BB" w:rsidRPr="008907E1" w:rsidRDefault="00EB66BB" w:rsidP="008907E1">
            <w:pPr>
              <w:pStyle w:val="aff7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7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SMM</w:t>
            </w:r>
            <w:r w:rsidRPr="00890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-специалист</w:t>
            </w:r>
          </w:p>
          <w:p w:rsidR="00690143" w:rsidRPr="008907E1" w:rsidRDefault="00EB66BB" w:rsidP="008907E1">
            <w:pPr>
              <w:pStyle w:val="aff7"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907E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Social</w:t>
            </w:r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907E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Media</w:t>
            </w:r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907E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Marketing </w:t>
            </w:r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– это не волшебство и не состояние души, невозможно стать </w:t>
            </w:r>
            <w:r w:rsidRPr="008907E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SMM</w:t>
            </w:r>
            <w:r w:rsidR="00487D84" w:rsidRPr="008907E1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proofErr w:type="gramStart"/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>специалистом</w:t>
            </w:r>
            <w:r w:rsidR="00487D84"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 набрав</w:t>
            </w:r>
            <w:proofErr w:type="gramEnd"/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87D84" w:rsidRPr="008907E1">
              <w:rPr>
                <w:rFonts w:ascii="Arial" w:hAnsi="Arial" w:cs="Arial"/>
                <w:color w:val="000000"/>
                <w:shd w:val="clear" w:color="auto" w:fill="FFFFFF"/>
              </w:rPr>
              <w:t>50</w:t>
            </w:r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00 друзей во </w:t>
            </w:r>
            <w:proofErr w:type="spellStart"/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>Вконтакте</w:t>
            </w:r>
            <w:proofErr w:type="spellEnd"/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 или в </w:t>
            </w:r>
            <w:r w:rsidRPr="008907E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Instagram</w:t>
            </w:r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. Необходимо прокачивать определённые навыки и мастерство, быть в тренде -  </w:t>
            </w:r>
            <w:r w:rsidR="00487D84" w:rsidRPr="008907E1">
              <w:rPr>
                <w:rFonts w:ascii="Arial" w:hAnsi="Arial" w:cs="Arial"/>
                <w:color w:val="000000"/>
                <w:shd w:val="clear" w:color="auto" w:fill="FFFFFF"/>
              </w:rPr>
              <w:t>это позволи</w:t>
            </w:r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>т овладеть определёнными инструментами.</w:t>
            </w:r>
          </w:p>
          <w:p w:rsidR="002F5ECF" w:rsidRPr="008907E1" w:rsidRDefault="002F5ECF" w:rsidP="008907E1">
            <w:pPr>
              <w:pStyle w:val="aff7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D2429" w:rsidRPr="008907E1" w:rsidRDefault="007B7D44" w:rsidP="008907E1">
            <w:pPr>
              <w:pStyle w:val="ad"/>
              <w:spacing w:after="0"/>
              <w:rPr>
                <w:rFonts w:asciiTheme="minorHAnsi" w:hAnsiTheme="minorHAnsi" w:cstheme="minorHAnsi"/>
                <w:color w:val="0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8907E1">
              <w:rPr>
                <w:rFonts w:asciiTheme="minorHAnsi" w:hAnsiTheme="minorHAnsi" w:cstheme="minorHAnsi"/>
                <w:color w:val="0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Опыт работы</w:t>
            </w:r>
            <w:r w:rsidR="006075C1" w:rsidRPr="008907E1">
              <w:rPr>
                <w:rFonts w:asciiTheme="minorHAnsi" w:hAnsiTheme="minorHAnsi" w:cstheme="minorHAnsi"/>
                <w:color w:val="0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 </w:t>
            </w:r>
          </w:p>
          <w:p w:rsidR="00690143" w:rsidRPr="008907E1" w:rsidRDefault="00B1241E" w:rsidP="008907E1">
            <w:pPr>
              <w:pStyle w:val="af"/>
              <w:spacing w:before="0" w:after="0"/>
              <w:rPr>
                <w:rStyle w:val="aff6"/>
                <w:b/>
                <w:color w:val="000000"/>
              </w:rPr>
            </w:pPr>
            <w:r w:rsidRPr="008907E1">
              <w:rPr>
                <w:rStyle w:val="aff6"/>
                <w:b/>
                <w:bCs/>
                <w:color w:val="000000"/>
                <w:lang w:val="en-US"/>
              </w:rPr>
              <w:t>SMM</w:t>
            </w:r>
            <w:r w:rsidRPr="008907E1">
              <w:rPr>
                <w:rStyle w:val="aff6"/>
                <w:b/>
                <w:bCs/>
                <w:color w:val="000000"/>
              </w:rPr>
              <w:t>-менеджер</w:t>
            </w:r>
            <w:r w:rsidR="00487D84" w:rsidRPr="008907E1">
              <w:rPr>
                <w:rStyle w:val="aff6"/>
                <w:b/>
                <w:bCs/>
                <w:color w:val="000000"/>
              </w:rPr>
              <w:t xml:space="preserve">: </w:t>
            </w:r>
            <w:hyperlink r:id="rId11" w:history="1">
              <w:r w:rsidR="00487D84" w:rsidRPr="008907E1">
                <w:rPr>
                  <w:rStyle w:val="af3"/>
                  <w:b w:val="0"/>
                  <w:bCs/>
                  <w:color w:val="000000"/>
                  <w:szCs w:val="18"/>
                  <w:u w:val="none"/>
                </w:rPr>
                <w:t>http://knigopoisk.org/</w:t>
              </w:r>
            </w:hyperlink>
            <w:r w:rsidR="00487D84" w:rsidRPr="008907E1">
              <w:rPr>
                <w:rStyle w:val="aff6"/>
                <w:b/>
                <w:bCs/>
                <w:color w:val="000000"/>
              </w:rPr>
              <w:t xml:space="preserve">, </w:t>
            </w:r>
            <w:r w:rsidR="00487D84" w:rsidRPr="008907E1">
              <w:rPr>
                <w:rStyle w:val="aff6"/>
                <w:bCs/>
                <w:color w:val="000000"/>
              </w:rPr>
              <w:t>https://vk.com/knigopoiskorg</w:t>
            </w:r>
          </w:p>
          <w:p w:rsidR="00AF5B0D" w:rsidRPr="008907E1" w:rsidRDefault="00AC35F6" w:rsidP="008907E1">
            <w:pPr>
              <w:pStyle w:val="af"/>
              <w:spacing w:before="0" w:after="0"/>
              <w:rPr>
                <w:rStyle w:val="aff6"/>
                <w:color w:val="000000"/>
              </w:rPr>
            </w:pPr>
            <w:r w:rsidRPr="008907E1">
              <w:rPr>
                <w:rStyle w:val="aff6"/>
                <w:color w:val="000000"/>
              </w:rPr>
              <w:t>(</w:t>
            </w:r>
            <w:r w:rsidR="00487D84" w:rsidRPr="008907E1">
              <w:rPr>
                <w:rStyle w:val="aff6"/>
                <w:color w:val="000000"/>
              </w:rPr>
              <w:t>15. 03.13</w:t>
            </w:r>
            <w:r w:rsidRPr="008907E1">
              <w:rPr>
                <w:rStyle w:val="aff6"/>
                <w:color w:val="000000"/>
              </w:rPr>
              <w:t xml:space="preserve"> –</w:t>
            </w:r>
            <w:r w:rsidR="00612E9F" w:rsidRPr="008907E1">
              <w:rPr>
                <w:rStyle w:val="aff6"/>
                <w:color w:val="000000"/>
              </w:rPr>
              <w:t xml:space="preserve"> </w:t>
            </w:r>
            <w:r w:rsidR="006075C1" w:rsidRPr="008907E1">
              <w:rPr>
                <w:rStyle w:val="aff6"/>
                <w:color w:val="000000"/>
              </w:rPr>
              <w:t>до сегодняшнего дня</w:t>
            </w:r>
            <w:r w:rsidRPr="008907E1">
              <w:rPr>
                <w:rStyle w:val="aff6"/>
                <w:color w:val="000000"/>
              </w:rPr>
              <w:t>)</w:t>
            </w:r>
          </w:p>
          <w:sdt>
            <w:sdtPr>
              <w:rPr>
                <w:rStyle w:val="aff6"/>
                <w:rFonts w:eastAsia="Times New Roman"/>
                <w:b w:val="0"/>
                <w:color w:val="000000"/>
              </w:rPr>
              <w:id w:val="326177524"/>
              <w:placeholder>
                <w:docPart w:val="37D0AB2BE8394B84973021DD9B374CE3"/>
              </w:placeholder>
            </w:sdtPr>
            <w:sdtEndPr>
              <w:rPr>
                <w:rStyle w:val="aff6"/>
                <w:rFonts w:eastAsiaTheme="minorHAnsi"/>
                <w:b/>
              </w:rPr>
            </w:sdtEndPr>
            <w:sdtContent>
              <w:p w:rsidR="006075C1" w:rsidRPr="008907E1" w:rsidRDefault="006075C1" w:rsidP="008907E1">
                <w:pPr>
                  <w:pStyle w:val="a"/>
                  <w:spacing w:after="0" w:line="240" w:lineRule="auto"/>
                  <w:ind w:left="0"/>
                  <w:rPr>
                    <w:rStyle w:val="aff6"/>
                    <w:rFonts w:asciiTheme="minorHAnsi" w:hAnsiTheme="minorHAnsi"/>
                    <w:b w:val="0"/>
                    <w:color w:val="000000"/>
                    <w:sz w:val="20"/>
                    <w:szCs w:val="20"/>
                  </w:rPr>
                </w:pPr>
                <w:proofErr w:type="spellStart"/>
                <w:r w:rsidRPr="008907E1">
                  <w:rPr>
                    <w:rStyle w:val="aff6"/>
                    <w:rFonts w:eastAsia="Times New Roman"/>
                    <w:b w:val="0"/>
                    <w:color w:val="000000"/>
                  </w:rPr>
                  <w:t>КнигоПоиск</w:t>
                </w:r>
                <w:proofErr w:type="spellEnd"/>
              </w:p>
              <w:p w:rsidR="00AF5B0D" w:rsidRPr="008907E1" w:rsidRDefault="008907E1" w:rsidP="008907E1">
                <w:pPr>
                  <w:pStyle w:val="a"/>
                  <w:numPr>
                    <w:ilvl w:val="0"/>
                    <w:numId w:val="0"/>
                  </w:numPr>
                  <w:spacing w:after="0" w:line="240" w:lineRule="auto"/>
                  <w:rPr>
                    <w:color w:val="000000"/>
                  </w:rPr>
                </w:pPr>
              </w:p>
            </w:sdtContent>
          </w:sdt>
          <w:p w:rsidR="00B1241E" w:rsidRPr="008907E1" w:rsidRDefault="00FB39FA" w:rsidP="008907E1">
            <w:pPr>
              <w:pStyle w:val="a"/>
              <w:spacing w:after="0" w:line="240" w:lineRule="auto"/>
              <w:ind w:left="0"/>
              <w:contextualSpacing w:val="0"/>
              <w:rPr>
                <w:rFonts w:ascii="Arial" w:hAnsi="Arial" w:cs="Arial"/>
                <w:color w:val="000000"/>
              </w:rPr>
            </w:pPr>
            <w:proofErr w:type="spellStart"/>
            <w:r w:rsidRPr="008907E1">
              <w:rPr>
                <w:rFonts w:ascii="Arial" w:eastAsia="Times New Roman" w:hAnsi="Arial" w:cs="Arial"/>
                <w:color w:val="000000"/>
                <w:lang w:val="en-US"/>
              </w:rPr>
              <w:t>Seo</w:t>
            </w:r>
            <w:proofErr w:type="spellEnd"/>
            <w:r w:rsidRPr="008907E1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  <w:r w:rsidRPr="008907E1">
              <w:rPr>
                <w:rFonts w:ascii="Arial" w:eastAsia="Times New Roman" w:hAnsi="Arial" w:cs="Arial"/>
                <w:color w:val="000000"/>
              </w:rPr>
              <w:t>оптимизация:</w:t>
            </w:r>
          </w:p>
          <w:p w:rsidR="00FB39FA" w:rsidRPr="008907E1" w:rsidRDefault="00FB39FA" w:rsidP="008907E1">
            <w:pPr>
              <w:pStyle w:val="a"/>
              <w:numPr>
                <w:ilvl w:val="0"/>
                <w:numId w:val="0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90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>Комплекс работ, направленных на поднятие позиций сайта в результатах выдачи поисковых систем по определенным  запросам пользователей. Этот процесс занимает достаточно много времени, но и эффект от этого держится дольше.</w:t>
            </w:r>
            <w:r w:rsidRPr="008907E1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907E1">
              <w:rPr>
                <w:rFonts w:ascii="Arial" w:eastAsia="Times New Roman" w:hAnsi="Arial" w:cs="Arial"/>
                <w:color w:val="000000"/>
              </w:rPr>
              <w:t>Поэтому основным плюсом поисковой оптимизации является долгосрочный эффект. После того как сайт завоюет определенные позиции, он может некоторое время обходиться без дальнейшей подпитки.</w:t>
            </w:r>
          </w:p>
          <w:p w:rsidR="00FB39FA" w:rsidRPr="008907E1" w:rsidRDefault="00FB39FA" w:rsidP="008907E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1241E" w:rsidRPr="008907E1" w:rsidRDefault="00FB39FA" w:rsidP="008907E1">
            <w:pPr>
              <w:pStyle w:val="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8907E1">
              <w:rPr>
                <w:rFonts w:ascii="Arial" w:eastAsia="Times New Roman" w:hAnsi="Arial" w:cs="Arial"/>
                <w:color w:val="000000"/>
              </w:rPr>
              <w:t>Контекстная реклама</w:t>
            </w:r>
            <w:r w:rsidR="00B1241E" w:rsidRPr="008907E1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FB39FA" w:rsidRPr="008907E1" w:rsidRDefault="00FB39FA" w:rsidP="008907E1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aff6"/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8907E1">
              <w:rPr>
                <w:rFonts w:ascii="Arial" w:eastAsia="Times New Roman" w:hAnsi="Arial" w:cs="Arial"/>
                <w:color w:val="000000"/>
              </w:rPr>
              <w:t xml:space="preserve">      Продвижение сайта в поисковых системах </w:t>
            </w:r>
            <w:proofErr w:type="spellStart"/>
            <w:r w:rsidRPr="008907E1">
              <w:rPr>
                <w:rFonts w:ascii="Arial" w:eastAsia="Times New Roman" w:hAnsi="Arial" w:cs="Arial"/>
                <w:color w:val="000000"/>
              </w:rPr>
              <w:t>Google</w:t>
            </w:r>
            <w:proofErr w:type="spellEnd"/>
            <w:r w:rsidRPr="008907E1">
              <w:rPr>
                <w:rFonts w:ascii="Arial" w:eastAsia="Times New Roman" w:hAnsi="Arial" w:cs="Arial"/>
                <w:color w:val="000000"/>
              </w:rPr>
              <w:t xml:space="preserve"> и Яндекс. Данный вид </w:t>
            </w:r>
            <w:proofErr w:type="gramStart"/>
            <w:r w:rsidRPr="008907E1">
              <w:rPr>
                <w:rFonts w:ascii="Arial" w:eastAsia="Times New Roman" w:hAnsi="Arial" w:cs="Arial"/>
                <w:color w:val="000000"/>
              </w:rPr>
              <w:t>интернет-рекламы</w:t>
            </w:r>
            <w:proofErr w:type="gramEnd"/>
            <w:r w:rsidRPr="008907E1">
              <w:rPr>
                <w:rFonts w:ascii="Arial" w:eastAsia="Times New Roman" w:hAnsi="Arial" w:cs="Arial"/>
                <w:color w:val="000000"/>
              </w:rPr>
              <w:t xml:space="preserve"> требует постоянных вложений, зато и эффект от нее можно наблюдать сразу же. Моментальный результат – это главный плюс контекстной рекламы и основное отличие от поисковой оптимизации. Клиентов з</w:t>
            </w:r>
            <w:r w:rsidR="00B1241E" w:rsidRPr="008907E1">
              <w:rPr>
                <w:rFonts w:ascii="Arial" w:eastAsia="Times New Roman" w:hAnsi="Arial" w:cs="Arial"/>
                <w:color w:val="000000"/>
              </w:rPr>
              <w:t>десь не приходится ждать долго.</w:t>
            </w:r>
          </w:p>
          <w:p w:rsidR="00FB39FA" w:rsidRPr="008907E1" w:rsidRDefault="00FB39FA" w:rsidP="008907E1">
            <w:pPr>
              <w:pStyle w:val="af"/>
              <w:spacing w:before="0" w:after="0"/>
              <w:rPr>
                <w:rStyle w:val="aff6"/>
                <w:b/>
                <w:bCs/>
                <w:color w:val="000000"/>
              </w:rPr>
            </w:pPr>
          </w:p>
          <w:p w:rsidR="00612E9F" w:rsidRPr="008907E1" w:rsidRDefault="00B1241E" w:rsidP="008907E1">
            <w:pPr>
              <w:pStyle w:val="af"/>
              <w:spacing w:before="0" w:after="0"/>
              <w:rPr>
                <w:rStyle w:val="aff6"/>
                <w:color w:val="000000"/>
              </w:rPr>
            </w:pPr>
            <w:r w:rsidRPr="008907E1">
              <w:rPr>
                <w:rStyle w:val="aff6"/>
                <w:b/>
                <w:bCs/>
                <w:color w:val="000000"/>
                <w:lang w:val="en-US"/>
              </w:rPr>
              <w:t>SMM</w:t>
            </w:r>
            <w:r w:rsidRPr="008907E1">
              <w:rPr>
                <w:rStyle w:val="aff6"/>
                <w:b/>
                <w:bCs/>
                <w:color w:val="000000"/>
              </w:rPr>
              <w:t>-менеджер, контент-менеджер, главный редактор.</w:t>
            </w:r>
          </w:p>
          <w:p w:rsidR="00612E9F" w:rsidRPr="008907E1" w:rsidRDefault="00612E9F" w:rsidP="008907E1">
            <w:pPr>
              <w:pStyle w:val="af"/>
              <w:spacing w:before="0" w:after="0"/>
              <w:rPr>
                <w:rStyle w:val="aff6"/>
                <w:color w:val="000000"/>
              </w:rPr>
            </w:pPr>
            <w:r w:rsidRPr="008907E1">
              <w:rPr>
                <w:rStyle w:val="aff6"/>
                <w:color w:val="000000"/>
              </w:rPr>
              <w:t>(</w:t>
            </w:r>
            <w:r w:rsidR="00B1241E" w:rsidRPr="008907E1">
              <w:rPr>
                <w:rStyle w:val="aff6"/>
                <w:color w:val="000000"/>
              </w:rPr>
              <w:t>15. 03. 13</w:t>
            </w:r>
            <w:r w:rsidRPr="008907E1">
              <w:rPr>
                <w:rStyle w:val="aff6"/>
                <w:color w:val="000000"/>
              </w:rPr>
              <w:t xml:space="preserve"> – </w:t>
            </w:r>
            <w:r w:rsidR="00B1241E" w:rsidRPr="008907E1">
              <w:rPr>
                <w:rStyle w:val="aff6"/>
                <w:color w:val="000000"/>
              </w:rPr>
              <w:t>до сегодняшнего дня</w:t>
            </w:r>
            <w:r w:rsidRPr="008907E1">
              <w:rPr>
                <w:rStyle w:val="aff6"/>
                <w:color w:val="000000"/>
              </w:rPr>
              <w:t>)</w:t>
            </w:r>
          </w:p>
          <w:sdt>
            <w:sdtPr>
              <w:rPr>
                <w:rStyle w:val="aff6"/>
                <w:color w:val="000000"/>
              </w:rPr>
              <w:id w:val="2009635613"/>
              <w:placeholder>
                <w:docPart w:val="2E6F87EC6D8244268E7EC59DF9C98B0F"/>
              </w:placeholder>
            </w:sdtPr>
            <w:sdtEndPr>
              <w:rPr>
                <w:rStyle w:val="aff6"/>
              </w:rPr>
            </w:sdtEndPr>
            <w:sdtContent>
              <w:p w:rsidR="00612E9F" w:rsidRPr="008907E1" w:rsidRDefault="00B1241E" w:rsidP="008907E1">
                <w:pPr>
                  <w:pStyle w:val="a"/>
                  <w:spacing w:after="0" w:line="240" w:lineRule="auto"/>
                  <w:ind w:left="0"/>
                  <w:rPr>
                    <w:color w:val="000000"/>
                  </w:rPr>
                </w:pPr>
                <w:proofErr w:type="spellStart"/>
                <w:r w:rsidRPr="008907E1">
                  <w:rPr>
                    <w:rStyle w:val="aff6"/>
                    <w:color w:val="000000"/>
                  </w:rPr>
                  <w:t>КнигоПоиск</w:t>
                </w:r>
                <w:proofErr w:type="spellEnd"/>
              </w:p>
            </w:sdtContent>
          </w:sdt>
          <w:p w:rsidR="00B1241E" w:rsidRPr="008907E1" w:rsidRDefault="00B1241E" w:rsidP="008907E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>1. Создавать карту контента для различных площадок.</w:t>
            </w:r>
          </w:p>
          <w:p w:rsidR="00B1241E" w:rsidRPr="008907E1" w:rsidRDefault="00B1241E" w:rsidP="008907E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0A79AE" w:rsidRPr="008907E1">
              <w:rPr>
                <w:rFonts w:ascii="Arial" w:hAnsi="Arial" w:cs="Arial"/>
                <w:color w:val="000000"/>
                <w:shd w:val="clear" w:color="auto" w:fill="FFFFFF"/>
              </w:rPr>
              <w:t>. Отслеживать тренды в SMM.</w:t>
            </w:r>
          </w:p>
          <w:p w:rsidR="00B1241E" w:rsidRPr="008907E1" w:rsidRDefault="00B1241E" w:rsidP="008907E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="000A79AE"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. Адаптировать </w:t>
            </w:r>
            <w:proofErr w:type="gramStart"/>
            <w:r w:rsidR="000A79AE" w:rsidRPr="008907E1">
              <w:rPr>
                <w:rFonts w:ascii="Arial" w:hAnsi="Arial" w:cs="Arial"/>
                <w:color w:val="000000"/>
                <w:shd w:val="clear" w:color="auto" w:fill="FFFFFF"/>
              </w:rPr>
              <w:t>существующий</w:t>
            </w:r>
            <w:proofErr w:type="gramEnd"/>
            <w:r w:rsidR="000A79AE"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 контент (статьи, новости, посты) под различные форматы (блог, </w:t>
            </w:r>
            <w:proofErr w:type="spellStart"/>
            <w:r w:rsidR="000A79AE" w:rsidRPr="008907E1">
              <w:rPr>
                <w:rFonts w:ascii="Arial" w:hAnsi="Arial" w:cs="Arial"/>
                <w:color w:val="000000"/>
                <w:shd w:val="clear" w:color="auto" w:fill="FFFFFF"/>
              </w:rPr>
              <w:t>Twitter</w:t>
            </w:r>
            <w:proofErr w:type="spellEnd"/>
            <w:r w:rsidR="000A79AE"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0A79AE" w:rsidRPr="008907E1">
              <w:rPr>
                <w:rFonts w:ascii="Arial" w:hAnsi="Arial" w:cs="Arial"/>
                <w:color w:val="000000"/>
                <w:shd w:val="clear" w:color="auto" w:fill="FFFFFF"/>
              </w:rPr>
              <w:t>Facebook</w:t>
            </w:r>
            <w:proofErr w:type="spellEnd"/>
            <w:r w:rsidR="000A79AE"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0A79AE" w:rsidRPr="008907E1">
              <w:rPr>
                <w:rFonts w:ascii="Arial" w:hAnsi="Arial" w:cs="Arial"/>
                <w:color w:val="000000"/>
                <w:shd w:val="clear" w:color="auto" w:fill="FFFFFF"/>
              </w:rPr>
              <w:t>ВКонтакте</w:t>
            </w:r>
            <w:proofErr w:type="spellEnd"/>
            <w:r w:rsidR="000A79AE" w:rsidRPr="008907E1">
              <w:rPr>
                <w:rFonts w:ascii="Arial" w:hAnsi="Arial" w:cs="Arial"/>
                <w:color w:val="000000"/>
                <w:shd w:val="clear" w:color="auto" w:fill="FFFFFF"/>
              </w:rPr>
              <w:t>).</w:t>
            </w:r>
          </w:p>
          <w:p w:rsidR="002F5ECF" w:rsidRPr="008907E1" w:rsidRDefault="00B1241E" w:rsidP="008907E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  <w:r w:rsidR="000A79AE"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Писать </w:t>
            </w:r>
            <w:r w:rsidR="002F5ECF" w:rsidRPr="008907E1">
              <w:rPr>
                <w:rFonts w:ascii="Arial" w:hAnsi="Arial" w:cs="Arial"/>
                <w:color w:val="000000"/>
                <w:shd w:val="clear" w:color="auto" w:fill="FFFFFF"/>
              </w:rPr>
              <w:t>статьи, обзоры, новости</w:t>
            </w:r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</w:p>
          <w:p w:rsidR="00690143" w:rsidRPr="008907E1" w:rsidRDefault="002F5ECF" w:rsidP="008907E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="000A79AE" w:rsidRPr="008907E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8907E1">
              <w:rPr>
                <w:rFonts w:ascii="Arial" w:hAnsi="Arial" w:cs="Arial"/>
                <w:color w:val="000000"/>
                <w:shd w:val="clear" w:color="auto" w:fill="FFFFFF"/>
              </w:rPr>
              <w:t xml:space="preserve"> Повышать активность пользователей в сообществах.</w:t>
            </w:r>
            <w:r w:rsidRPr="008907E1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2F5ECF" w:rsidRPr="008907E1" w:rsidRDefault="002F5ECF" w:rsidP="008907E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color w:val="000000"/>
              </w:rPr>
            </w:pPr>
          </w:p>
          <w:p w:rsidR="00690143" w:rsidRPr="008907E1" w:rsidRDefault="00690143" w:rsidP="008907E1">
            <w:pPr>
              <w:pStyle w:val="ad"/>
              <w:spacing w:after="0"/>
              <w:rPr>
                <w:rFonts w:asciiTheme="minorHAnsi" w:hAnsiTheme="minorHAnsi" w:cstheme="minorHAnsi"/>
                <w:color w:val="0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8907E1">
              <w:rPr>
                <w:rFonts w:asciiTheme="minorHAnsi" w:hAnsiTheme="minorHAnsi" w:cstheme="minorHAnsi"/>
                <w:color w:val="0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Образование</w:t>
            </w:r>
          </w:p>
          <w:p w:rsidR="00690143" w:rsidRPr="008907E1" w:rsidRDefault="00B1241E" w:rsidP="008907E1">
            <w:pPr>
              <w:pStyle w:val="af"/>
              <w:spacing w:before="0" w:after="0"/>
              <w:rPr>
                <w:b w:val="0"/>
                <w:color w:val="000000"/>
              </w:rPr>
            </w:pPr>
            <w:r w:rsidRPr="008907E1">
              <w:rPr>
                <w:color w:val="000000"/>
              </w:rPr>
              <w:t>Бакалавр</w:t>
            </w:r>
            <w:r w:rsidR="00690143" w:rsidRPr="008907E1">
              <w:rPr>
                <w:b w:val="0"/>
                <w:color w:val="000000"/>
              </w:rPr>
              <w:t xml:space="preserve"> (</w:t>
            </w:r>
            <w:r w:rsidRPr="008907E1">
              <w:rPr>
                <w:b w:val="0"/>
                <w:color w:val="000000"/>
              </w:rPr>
              <w:t>28.05.2016г</w:t>
            </w:r>
            <w:r w:rsidR="00690143" w:rsidRPr="008907E1">
              <w:rPr>
                <w:b w:val="0"/>
                <w:color w:val="000000"/>
              </w:rPr>
              <w:t>)</w:t>
            </w:r>
            <w:r w:rsidR="000A79AE" w:rsidRPr="008907E1">
              <w:rPr>
                <w:b w:val="0"/>
                <w:color w:val="000000"/>
              </w:rPr>
              <w:t xml:space="preserve"> </w:t>
            </w:r>
          </w:p>
          <w:p w:rsidR="000A79AE" w:rsidRPr="008907E1" w:rsidRDefault="000A79AE" w:rsidP="008907E1">
            <w:pPr>
              <w:pStyle w:val="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8907E1">
              <w:rPr>
                <w:rFonts w:ascii="Arial" w:eastAsia="Times New Roman" w:hAnsi="Arial" w:cs="Arial"/>
                <w:color w:val="000000"/>
              </w:rPr>
              <w:t>Карагандинский Государственный Технический Университет</w:t>
            </w:r>
          </w:p>
          <w:p w:rsidR="00690143" w:rsidRPr="008907E1" w:rsidRDefault="000A79AE" w:rsidP="008907E1">
            <w:pPr>
              <w:pStyle w:val="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8907E1">
              <w:rPr>
                <w:rFonts w:ascii="Arial" w:eastAsia="Times New Roman" w:hAnsi="Arial" w:cs="Arial"/>
                <w:color w:val="000000"/>
              </w:rPr>
              <w:t xml:space="preserve"> Радиотехника, электроника и телекоммуникации</w:t>
            </w:r>
          </w:p>
          <w:p w:rsidR="00690143" w:rsidRPr="008907E1" w:rsidRDefault="00690143" w:rsidP="008907E1">
            <w:pPr>
              <w:pStyle w:val="ad"/>
              <w:spacing w:after="0"/>
              <w:rPr>
                <w:color w:val="000000"/>
              </w:rPr>
            </w:pPr>
          </w:p>
          <w:p w:rsidR="00AF5B0D" w:rsidRPr="008907E1" w:rsidRDefault="00612E9F" w:rsidP="008907E1">
            <w:pPr>
              <w:pStyle w:val="ad"/>
              <w:spacing w:after="0"/>
              <w:rPr>
                <w:rFonts w:asciiTheme="minorHAnsi" w:hAnsiTheme="minorHAnsi" w:cstheme="minorHAnsi"/>
                <w:color w:val="0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8907E1">
              <w:rPr>
                <w:rFonts w:asciiTheme="minorHAnsi" w:hAnsiTheme="minorHAnsi" w:cstheme="minorHAnsi"/>
                <w:color w:val="0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Дополнительная информация</w:t>
            </w:r>
          </w:p>
          <w:p w:rsidR="00AF5B0D" w:rsidRPr="008907E1" w:rsidRDefault="002F5ECF" w:rsidP="008907E1">
            <w:pPr>
              <w:pStyle w:val="a"/>
              <w:spacing w:after="0"/>
              <w:ind w:left="0"/>
              <w:rPr>
                <w:rFonts w:ascii="Arial" w:hAnsi="Arial" w:cs="Arial"/>
                <w:color w:val="000000"/>
              </w:rPr>
            </w:pPr>
            <w:r w:rsidRPr="008907E1">
              <w:rPr>
                <w:rFonts w:ascii="Arial" w:eastAsia="Times New Roman" w:hAnsi="Arial" w:cs="Arial"/>
                <w:color w:val="000000"/>
              </w:rPr>
              <w:t>Аналитический склад ума, творческий подход к выполнению задач, умение работать в команде, способности к быстрому обучению, высокая работоспособность.</w:t>
            </w:r>
          </w:p>
          <w:p w:rsidR="001F05B3" w:rsidRPr="008907E1" w:rsidRDefault="001F05B3" w:rsidP="008907E1">
            <w:pPr>
              <w:pStyle w:val="a"/>
              <w:spacing w:after="0"/>
              <w:ind w:left="0"/>
              <w:rPr>
                <w:rFonts w:ascii="Arial" w:hAnsi="Arial" w:cs="Arial"/>
                <w:color w:val="000000"/>
              </w:rPr>
            </w:pPr>
          </w:p>
          <w:p w:rsidR="00AF5B0D" w:rsidRPr="008907E1" w:rsidRDefault="001F05B3" w:rsidP="008907E1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color w:val="000000"/>
              </w:rPr>
            </w:pPr>
            <w:r w:rsidRPr="008907E1">
              <w:rPr>
                <w:color w:val="000000"/>
                <w:lang w:val="en-US"/>
              </w:rPr>
              <w:t>P</w:t>
            </w:r>
            <w:r w:rsidRPr="008907E1">
              <w:rPr>
                <w:color w:val="000000"/>
              </w:rPr>
              <w:t>.</w:t>
            </w:r>
            <w:r w:rsidRPr="008907E1">
              <w:rPr>
                <w:color w:val="000000"/>
                <w:lang w:val="en-US"/>
              </w:rPr>
              <w:t>S</w:t>
            </w:r>
            <w:r w:rsidRPr="008907E1">
              <w:rPr>
                <w:color w:val="000000"/>
              </w:rPr>
              <w:t>: Активный образ жизни, чтение научной и художественной литературы.</w:t>
            </w:r>
          </w:p>
        </w:tc>
      </w:tr>
    </w:tbl>
    <w:p w:rsidR="00AF5B0D" w:rsidRPr="008907E1" w:rsidRDefault="00AF5B0D" w:rsidP="008907E1">
      <w:pPr>
        <w:spacing w:after="0"/>
        <w:rPr>
          <w:color w:val="000000"/>
        </w:rPr>
      </w:pPr>
      <w:bookmarkStart w:id="0" w:name="_GoBack"/>
      <w:bookmarkEnd w:id="0"/>
    </w:p>
    <w:sectPr w:rsidR="00AF5B0D" w:rsidRPr="008907E1" w:rsidSect="008907E1">
      <w:headerReference w:type="even" r:id="rId12"/>
      <w:headerReference w:type="default" r:id="rId13"/>
      <w:footerReference w:type="even" r:id="rId14"/>
      <w:footerReference w:type="default" r:id="rId15"/>
      <w:pgSz w:w="11907" w:h="16839"/>
      <w:pgMar w:top="426" w:right="1418" w:bottom="142" w:left="1418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D3" w:rsidRDefault="00FE2ED3">
      <w:pPr>
        <w:spacing w:after="0" w:line="240" w:lineRule="auto"/>
      </w:pPr>
      <w:r>
        <w:separator/>
      </w:r>
    </w:p>
  </w:endnote>
  <w:endnote w:type="continuationSeparator" w:id="0">
    <w:p w:rsidR="00FE2ED3" w:rsidRDefault="00F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D" w:rsidRDefault="00AC35F6">
    <w:pPr>
      <w:pStyle w:val="affc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8907E1">
      <w:rPr>
        <w:noProof/>
      </w:rPr>
      <w:t>2</w:t>
    </w:r>
    <w:r>
      <w:fldChar w:fldCharType="end"/>
    </w:r>
    <w:r>
      <w:t xml:space="preserve"> | </w:t>
    </w:r>
    <w:sdt>
      <w:sdtPr>
        <w:id w:val="121446346"/>
        <w:placeholder>
          <w:docPart w:val="9D331BFFD72F412981ED5EF3D1139F37"/>
        </w:placeholder>
        <w:showingPlcHdr/>
        <w:text/>
      </w:sdtPr>
      <w:sdtEndPr/>
      <w:sdtContent>
        <w:r w:rsidR="00C1409A">
          <w:t>[</w:t>
        </w:r>
        <w:r w:rsidR="00C1409A" w:rsidRPr="00C1409A">
          <w:rPr>
            <w:color w:val="BBAAA4" w:themeColor="accent6" w:themeTint="99"/>
          </w:rPr>
          <w:t>Введите свой номер телефона</w:t>
        </w:r>
        <w:r w:rsidR="00C1409A">
          <w:t>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D" w:rsidRDefault="00AC35F6">
    <w:pPr>
      <w:pStyle w:val="affe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FB39FA">
      <w:rPr>
        <w:noProof/>
      </w:rPr>
      <w:t>5</w:t>
    </w:r>
    <w:r>
      <w:fldChar w:fldCharType="end"/>
    </w:r>
    <w:r>
      <w:t xml:space="preserve"> | </w:t>
    </w:r>
    <w:sdt>
      <w:sdtPr>
        <w:id w:val="121446365"/>
        <w:placeholder>
          <w:docPart w:val="813D8F132A834546806117004FB97ADF"/>
        </w:placeholder>
        <w:temporary/>
        <w:showingPlcHdr/>
        <w:text/>
      </w:sdtPr>
      <w:sdtEndPr/>
      <w:sdtContent>
        <w:r w:rsidR="000E342C" w:rsidRPr="00C1409A">
          <w:rPr>
            <w:sz w:val="28"/>
            <w:szCs w:val="28"/>
          </w:rPr>
          <w:t>[</w:t>
        </w:r>
        <w:r w:rsidR="000E342C" w:rsidRPr="00C1409A">
          <w:rPr>
            <w:color w:val="BBAAA4" w:themeColor="accent6" w:themeTint="99"/>
            <w:sz w:val="28"/>
            <w:szCs w:val="28"/>
          </w:rPr>
          <w:t>Введите адрес своей электронной почты</w:t>
        </w:r>
        <w:r w:rsidR="000E342C" w:rsidRPr="00C1409A">
          <w:rPr>
            <w:sz w:val="28"/>
            <w:szCs w:val="28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D3" w:rsidRDefault="00FE2ED3">
      <w:pPr>
        <w:spacing w:after="0" w:line="240" w:lineRule="auto"/>
      </w:pPr>
      <w:r>
        <w:separator/>
      </w:r>
    </w:p>
  </w:footnote>
  <w:footnote w:type="continuationSeparator" w:id="0">
    <w:p w:rsidR="00FE2ED3" w:rsidRDefault="00FE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D" w:rsidRDefault="00AC35F6">
    <w:pPr>
      <w:pStyle w:val="affb"/>
      <w:jc w:val="righ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770587"/>
        <w:placeholder>
          <w:docPart w:val="37D0AB2BE8394B84973021DD9B374CE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8907E1">
          <w:t>Кратько</w:t>
        </w:r>
        <w:proofErr w:type="spellEnd"/>
        <w:r w:rsidR="008907E1">
          <w:t xml:space="preserve"> Анна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0D" w:rsidRDefault="00AC35F6">
    <w:pPr>
      <w:pStyle w:val="affd"/>
      <w:jc w:val="lef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939009"/>
        <w:placeholder>
          <w:docPart w:val="37D0AB2BE8394B84973021DD9B374CE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8907E1">
          <w:t>Кратько</w:t>
        </w:r>
        <w:proofErr w:type="spellEnd"/>
        <w:r w:rsidR="008907E1">
          <w:t xml:space="preserve"> Анна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7E7E7E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3595598B"/>
    <w:multiLevelType w:val="hybridMultilevel"/>
    <w:tmpl w:val="386E30D4"/>
    <w:lvl w:ilvl="0" w:tplc="A5564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C12D3"/>
    <w:multiLevelType w:val="hybridMultilevel"/>
    <w:tmpl w:val="C146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F5"/>
    <w:rsid w:val="000A79AE"/>
    <w:rsid w:val="000E342C"/>
    <w:rsid w:val="00175F91"/>
    <w:rsid w:val="001B0863"/>
    <w:rsid w:val="001F05B3"/>
    <w:rsid w:val="002F5ECF"/>
    <w:rsid w:val="004460BB"/>
    <w:rsid w:val="00487D84"/>
    <w:rsid w:val="004E61CC"/>
    <w:rsid w:val="00546089"/>
    <w:rsid w:val="005A70ED"/>
    <w:rsid w:val="006075C1"/>
    <w:rsid w:val="00612E9F"/>
    <w:rsid w:val="006143BE"/>
    <w:rsid w:val="00643A04"/>
    <w:rsid w:val="00690143"/>
    <w:rsid w:val="00696715"/>
    <w:rsid w:val="006B1BD7"/>
    <w:rsid w:val="00734E47"/>
    <w:rsid w:val="00756B2A"/>
    <w:rsid w:val="007B7D44"/>
    <w:rsid w:val="008907E1"/>
    <w:rsid w:val="00951B2F"/>
    <w:rsid w:val="009C2EEF"/>
    <w:rsid w:val="00A72AC7"/>
    <w:rsid w:val="00AC35F6"/>
    <w:rsid w:val="00AF5B0D"/>
    <w:rsid w:val="00B04D33"/>
    <w:rsid w:val="00B1241E"/>
    <w:rsid w:val="00B63D80"/>
    <w:rsid w:val="00BD07BA"/>
    <w:rsid w:val="00BD2429"/>
    <w:rsid w:val="00C1409A"/>
    <w:rsid w:val="00CC0DF5"/>
    <w:rsid w:val="00CC3947"/>
    <w:rsid w:val="00CC51AB"/>
    <w:rsid w:val="00D25DC5"/>
    <w:rsid w:val="00EA1562"/>
    <w:rsid w:val="00EB66BB"/>
    <w:rsid w:val="00FB39FA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Times New Roman"/>
      <w:color w:val="585858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CFCFC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4A4A4" w:themeColor="background1" w:themeShade="A6"/>
        <w:left w:val="single" w:sz="48" w:space="1" w:color="A4A4A4" w:themeColor="background1" w:themeShade="A6"/>
        <w:bottom w:val="single" w:sz="6" w:space="1" w:color="A4A4A4" w:themeColor="background1" w:themeShade="A6"/>
        <w:right w:val="single" w:sz="6" w:space="1" w:color="A4A4A4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929292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4A4A4" w:themeColor="background1" w:themeShade="A6"/>
      </w:pBdr>
      <w:spacing w:before="200" w:after="80"/>
      <w:outlineLvl w:val="3"/>
    </w:pPr>
    <w:rPr>
      <w:rFonts w:asciiTheme="majorHAnsi" w:hAnsiTheme="majorHAnsi"/>
      <w:color w:val="929292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4A4A4" w:themeColor="background1" w:themeShade="A6"/>
      </w:pBdr>
      <w:spacing w:before="200" w:after="80"/>
      <w:outlineLvl w:val="4"/>
    </w:pPr>
    <w:rPr>
      <w:rFonts w:asciiTheme="majorHAnsi" w:hAnsiTheme="majorHAnsi"/>
      <w:color w:val="818181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D7D7D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7E7E7E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585858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585858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585858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1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D7D7D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D7D7D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585858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color w:val="FCFCFC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929292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929292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818181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D7D7D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7E7E7E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CFCFC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CFCFC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A3A3A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A3A3A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ABABAB" w:themeColor="text1" w:themeTint="80"/>
      <w:szCs w:val="18"/>
    </w:rPr>
  </w:style>
  <w:style w:type="paragraph" w:customStyle="1" w:styleId="aff9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ABABAB" w:themeColor="text1" w:themeTint="80"/>
    </w:rPr>
  </w:style>
  <w:style w:type="paragraph" w:customStyle="1" w:styleId="affa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b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ABABAB" w:themeColor="text1" w:themeTint="80"/>
      </w:pBdr>
      <w:spacing w:line="396" w:lineRule="auto"/>
      <w:contextualSpacing/>
    </w:pPr>
    <w:rPr>
      <w:color w:val="ABABAB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ABABAB" w:themeColor="text1" w:themeTint="80"/>
      </w:pBdr>
      <w:tabs>
        <w:tab w:val="center" w:pos="4320"/>
        <w:tab w:val="right" w:pos="8640"/>
      </w:tabs>
    </w:pPr>
    <w:rPr>
      <w:color w:val="ABABAB" w:themeColor="text1" w:themeTint="80"/>
      <w:szCs w:val="18"/>
    </w:rPr>
  </w:style>
  <w:style w:type="paragraph" w:customStyle="1" w:styleId="affd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ABABAB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ABABAB" w:themeColor="text1" w:themeTint="80"/>
      <w:szCs w:val="18"/>
    </w:rPr>
  </w:style>
  <w:style w:type="paragraph" w:styleId="afff">
    <w:name w:val="Normal (Web)"/>
    <w:basedOn w:val="a0"/>
    <w:uiPriority w:val="99"/>
    <w:unhideWhenUsed/>
    <w:rsid w:val="004E61CC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FB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Times New Roman"/>
      <w:color w:val="585858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CFCFC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4A4A4" w:themeColor="background1" w:themeShade="A6"/>
        <w:left w:val="single" w:sz="48" w:space="1" w:color="A4A4A4" w:themeColor="background1" w:themeShade="A6"/>
        <w:bottom w:val="single" w:sz="6" w:space="1" w:color="A4A4A4" w:themeColor="background1" w:themeShade="A6"/>
        <w:right w:val="single" w:sz="6" w:space="1" w:color="A4A4A4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929292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4A4A4" w:themeColor="background1" w:themeShade="A6"/>
      </w:pBdr>
      <w:spacing w:before="200" w:after="80"/>
      <w:outlineLvl w:val="3"/>
    </w:pPr>
    <w:rPr>
      <w:rFonts w:asciiTheme="majorHAnsi" w:hAnsiTheme="majorHAnsi"/>
      <w:color w:val="929292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4A4A4" w:themeColor="background1" w:themeShade="A6"/>
      </w:pBdr>
      <w:spacing w:before="200" w:after="80"/>
      <w:outlineLvl w:val="4"/>
    </w:pPr>
    <w:rPr>
      <w:rFonts w:asciiTheme="majorHAnsi" w:hAnsiTheme="majorHAnsi"/>
      <w:color w:val="818181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D7D7D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7E7E7E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585858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585858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585858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1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D7D7D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D7D7D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585858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color w:val="FCFCFC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929292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929292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818181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D7D7D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7E7E7E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CFCFC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CFCFC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A3A3A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A3A3A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ABABAB" w:themeColor="text1" w:themeTint="80"/>
      <w:szCs w:val="18"/>
    </w:rPr>
  </w:style>
  <w:style w:type="paragraph" w:customStyle="1" w:styleId="aff9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ABABAB" w:themeColor="text1" w:themeTint="80"/>
    </w:rPr>
  </w:style>
  <w:style w:type="paragraph" w:customStyle="1" w:styleId="affa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b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ABABAB" w:themeColor="text1" w:themeTint="80"/>
      </w:pBdr>
      <w:spacing w:line="396" w:lineRule="auto"/>
      <w:contextualSpacing/>
    </w:pPr>
    <w:rPr>
      <w:color w:val="ABABAB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ABABAB" w:themeColor="text1" w:themeTint="80"/>
      </w:pBdr>
      <w:tabs>
        <w:tab w:val="center" w:pos="4320"/>
        <w:tab w:val="right" w:pos="8640"/>
      </w:tabs>
    </w:pPr>
    <w:rPr>
      <w:color w:val="ABABAB" w:themeColor="text1" w:themeTint="80"/>
      <w:szCs w:val="18"/>
    </w:rPr>
  </w:style>
  <w:style w:type="paragraph" w:customStyle="1" w:styleId="affd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ABABAB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ABABAB" w:themeColor="text1" w:themeTint="80"/>
      <w:szCs w:val="18"/>
    </w:rPr>
  </w:style>
  <w:style w:type="paragraph" w:styleId="afff">
    <w:name w:val="Normal (Web)"/>
    <w:basedOn w:val="a0"/>
    <w:uiPriority w:val="99"/>
    <w:unhideWhenUsed/>
    <w:rsid w:val="004E61CC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FB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4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65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1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19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6581">
              <w:marLeft w:val="225"/>
              <w:marRight w:val="-315"/>
              <w:marTop w:val="45"/>
              <w:marBottom w:val="225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8004291">
                  <w:marLeft w:val="0"/>
                  <w:marRight w:val="0"/>
                  <w:marTop w:val="0"/>
                  <w:marBottom w:val="0"/>
                  <w:divBdr>
                    <w:top w:val="single" w:sz="12" w:space="0" w:color="D1D1D1"/>
                    <w:left w:val="single" w:sz="12" w:space="0" w:color="D1D1D1"/>
                    <w:bottom w:val="single" w:sz="12" w:space="0" w:color="D1D1D1"/>
                    <w:right w:val="single" w:sz="12" w:space="0" w:color="D1D1D1"/>
                  </w:divBdr>
                  <w:divsChild>
                    <w:div w:id="11441565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FFFFFF"/>
                        <w:left w:val="single" w:sz="12" w:space="11" w:color="FFFFFF"/>
                        <w:bottom w:val="single" w:sz="12" w:space="11" w:color="FFFFFF"/>
                        <w:right w:val="single" w:sz="12" w:space="11" w:color="FFFFFF"/>
                      </w:divBdr>
                      <w:divsChild>
                        <w:div w:id="3907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24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55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4536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049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8666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2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CC9B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1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934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91045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2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59542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9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8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264471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44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323934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2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56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nigopoisk.org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aysha\AppData\Roaming\Microsoft\&#1064;&#1072;&#1073;&#1083;&#1086;&#1085;&#1099;\TP102320439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9C70FA2F7E4B3A8D52309239BA9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140D4-A3B6-4720-813B-1C27979F095D}"/>
      </w:docPartPr>
      <w:docPartBody>
        <w:p w:rsidR="002D6027" w:rsidRDefault="002D6027">
          <w:pPr>
            <w:pStyle w:val="B09C70FA2F7E4B3A8D52309239BA908E"/>
          </w:pPr>
          <w:r>
            <w:rPr>
              <w:rStyle w:val="a4"/>
            </w:rPr>
            <w:t>Выберите стандартный блок.</w:t>
          </w:r>
        </w:p>
      </w:docPartBody>
    </w:docPart>
    <w:docPart>
      <w:docPartPr>
        <w:name w:val="4E38E8D2835C4475870721986007D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F57796-7214-4A75-B8BD-02D08093FADC}"/>
      </w:docPartPr>
      <w:docPartBody>
        <w:p w:rsidR="002D6027" w:rsidRDefault="002D6027">
          <w:pPr>
            <w:pStyle w:val="4E38E8D2835C4475870721986007D014"/>
          </w:pPr>
          <w:r>
            <w:t>[Введите свое имя]</w:t>
          </w:r>
        </w:p>
      </w:docPartBody>
    </w:docPart>
    <w:docPart>
      <w:docPartPr>
        <w:name w:val="37D0AB2BE8394B84973021DD9B374C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C93BF-EC78-44F4-9AE5-7B6A73F8EA54}"/>
      </w:docPartPr>
      <w:docPartBody>
        <w:p w:rsidR="002D6027" w:rsidRDefault="002D6027" w:rsidP="002D6027">
          <w:pPr>
            <w:pStyle w:val="a"/>
            <w:spacing w:line="240" w:lineRule="auto"/>
          </w:pPr>
          <w:r>
            <w:rPr>
              <w:rStyle w:val="a9"/>
            </w:rPr>
            <w:t xml:space="preserve">[Введите название организации. </w:t>
          </w:r>
        </w:p>
        <w:p w:rsidR="002D6027" w:rsidRDefault="002D6027">
          <w:pPr>
            <w:pStyle w:val="37D0AB2BE8394B84973021DD9B374CE3"/>
          </w:pPr>
          <w:r w:rsidRPr="00612E9F">
            <w:rPr>
              <w:rFonts w:cstheme="minorHAnsi"/>
              <w:i/>
              <w:color w:val="FABF8F" w:themeColor="accent6" w:themeTint="99"/>
              <w:sz w:val="18"/>
              <w:szCs w:val="18"/>
            </w:rPr>
            <w:t xml:space="preserve">Рекомендации </w:t>
          </w:r>
          <w:r w:rsidRPr="00612E9F">
            <w:rPr>
              <w:rFonts w:cstheme="minorHAnsi"/>
              <w:i/>
              <w:color w:val="FABF8F" w:themeColor="accent6" w:themeTint="99"/>
              <w:sz w:val="18"/>
              <w:szCs w:val="18"/>
              <w:lang w:val="en-US"/>
            </w:rPr>
            <w:t>hh</w:t>
          </w:r>
          <w:r w:rsidRPr="00612E9F">
            <w:rPr>
              <w:rFonts w:cstheme="minorHAnsi"/>
              <w:i/>
              <w:color w:val="FABF8F" w:themeColor="accent6" w:themeTint="99"/>
              <w:sz w:val="18"/>
              <w:szCs w:val="18"/>
            </w:rPr>
            <w:t>.</w:t>
          </w:r>
          <w:r w:rsidRPr="00612E9F">
            <w:rPr>
              <w:rFonts w:cstheme="minorHAnsi"/>
              <w:i/>
              <w:color w:val="FABF8F" w:themeColor="accent6" w:themeTint="99"/>
              <w:sz w:val="18"/>
              <w:szCs w:val="18"/>
              <w:lang w:val="en-US"/>
            </w:rPr>
            <w:t>ru</w:t>
          </w:r>
          <w:r w:rsidRPr="00612E9F">
            <w:rPr>
              <w:rFonts w:cstheme="minorHAnsi"/>
              <w:color w:val="FABF8F" w:themeColor="accent6" w:themeTint="99"/>
              <w:sz w:val="18"/>
              <w:szCs w:val="18"/>
            </w:rPr>
            <w:t xml:space="preserve">: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Есл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и название компании, в которой в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ы работали, неизвестно массовой аудитории,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то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стоит указать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ее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сферу деятельности – ООО «Лютик» (ведущая компания по выращиванию и продаже цветов).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 </w:t>
          </w:r>
          <w:r w:rsidRPr="00EA1562">
            <w:rPr>
              <w:rFonts w:cstheme="minorHAnsi"/>
              <w:color w:val="FABF8F" w:themeColor="accent6" w:themeTint="99"/>
              <w:sz w:val="18"/>
              <w:szCs w:val="18"/>
            </w:rPr>
            <w:t xml:space="preserve">Также, не стоит указывать те места работы, которые не имеют отношение к желаемой должности. О них можно будет в краткой форме рассказать в графе 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«</w:t>
          </w:r>
          <w:r w:rsidRPr="00EA1562">
            <w:rPr>
              <w:rFonts w:cstheme="minorHAnsi"/>
              <w:color w:val="FABF8F" w:themeColor="accent6" w:themeTint="99"/>
              <w:sz w:val="18"/>
              <w:szCs w:val="18"/>
            </w:rPr>
            <w:t>доп. информация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»</w:t>
          </w:r>
          <w:r w:rsidRPr="00EA1562">
            <w:rPr>
              <w:rFonts w:cstheme="minorHAnsi"/>
              <w:color w:val="FABF8F" w:themeColor="accent6" w:themeTint="99"/>
              <w:sz w:val="18"/>
              <w:szCs w:val="18"/>
            </w:rPr>
            <w:t>.</w:t>
          </w:r>
          <w:r w:rsidRPr="00612E9F">
            <w:rPr>
              <w:rStyle w:val="a9"/>
              <w:rFonts w:cstheme="minorHAnsi"/>
            </w:rPr>
            <w:t>]</w:t>
          </w:r>
        </w:p>
      </w:docPartBody>
    </w:docPart>
    <w:docPart>
      <w:docPartPr>
        <w:name w:val="2E6F87EC6D8244268E7EC59DF9C98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D41C56-A983-4D94-9A3F-1B1A7035D7EF}"/>
      </w:docPartPr>
      <w:docPartBody>
        <w:p w:rsidR="002D6027" w:rsidRDefault="002D6027">
          <w:pPr>
            <w:pStyle w:val="2E6F87EC6D8244268E7EC59DF9C98B0F"/>
          </w:pPr>
          <w:r>
            <w:rPr>
              <w:rStyle w:val="a9"/>
            </w:rPr>
            <w:t>[Введите название организации</w:t>
          </w:r>
          <w:r w:rsidRPr="00CC3947">
            <w:rPr>
              <w:rStyle w:val="a9"/>
              <w:rFonts w:cstheme="minorHAns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27"/>
    <w:rsid w:val="002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unhideWhenUsed/>
    <w:rPr>
      <w:color w:val="808080"/>
    </w:rPr>
  </w:style>
  <w:style w:type="paragraph" w:customStyle="1" w:styleId="B09C70FA2F7E4B3A8D52309239BA908E">
    <w:name w:val="B09C70FA2F7E4B3A8D52309239BA908E"/>
  </w:style>
  <w:style w:type="paragraph" w:customStyle="1" w:styleId="4E38E8D2835C4475870721986007D014">
    <w:name w:val="4E38E8D2835C4475870721986007D014"/>
  </w:style>
  <w:style w:type="paragraph" w:customStyle="1" w:styleId="31136832CBBB4832BB05106ED505D89A">
    <w:name w:val="31136832CBBB4832BB05106ED505D89A"/>
  </w:style>
  <w:style w:type="paragraph" w:customStyle="1" w:styleId="74D0F4E82F694183A6096B6D8280A4BF">
    <w:name w:val="74D0F4E82F694183A6096B6D8280A4BF"/>
  </w:style>
  <w:style w:type="paragraph" w:customStyle="1" w:styleId="a5">
    <w:name w:val="Текст адреса"/>
    <w:basedOn w:val="a6"/>
    <w:uiPriority w:val="2"/>
    <w:qFormat/>
    <w:pPr>
      <w:spacing w:before="200" w:line="276" w:lineRule="auto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customStyle="1" w:styleId="9AFD97C01688482EA6533B1F0C201B56">
    <w:name w:val="9AFD97C01688482EA6533B1F0C201B56"/>
  </w:style>
  <w:style w:type="paragraph" w:customStyle="1" w:styleId="a7">
    <w:name w:val="Текст подраздела"/>
    <w:basedOn w:val="a0"/>
    <w:uiPriority w:val="5"/>
    <w:qFormat/>
    <w:pPr>
      <w:spacing w:after="320"/>
      <w:contextualSpacing/>
    </w:pPr>
    <w:rPr>
      <w:rFonts w:eastAsiaTheme="minorHAnsi" w:cs="Times New Roman"/>
      <w:color w:val="585858" w:themeColor="text1"/>
      <w:sz w:val="20"/>
      <w:szCs w:val="20"/>
    </w:rPr>
  </w:style>
  <w:style w:type="paragraph" w:customStyle="1" w:styleId="3B8EFCC6F53443D89D228756D6FCB3DA">
    <w:name w:val="3B8EFCC6F53443D89D228756D6FCB3DA"/>
  </w:style>
  <w:style w:type="paragraph" w:customStyle="1" w:styleId="a8">
    <w:name w:val="Дата подраздела"/>
    <w:basedOn w:val="a0"/>
    <w:link w:val="a9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character" w:customStyle="1" w:styleId="a9">
    <w:name w:val="Дата подраздела (знак)"/>
    <w:basedOn w:val="a1"/>
    <w:link w:val="a8"/>
    <w:uiPriority w:val="4"/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E6CCA3E61A12485CB0D102548CC28568">
    <w:name w:val="E6CCA3E61A12485CB0D102548CC28568"/>
  </w:style>
  <w:style w:type="paragraph" w:customStyle="1" w:styleId="9D331BFFD72F412981ED5EF3D1139F37">
    <w:name w:val="9D331BFFD72F412981ED5EF3D1139F37"/>
  </w:style>
  <w:style w:type="paragraph" w:customStyle="1" w:styleId="813D8F132A834546806117004FB97ADF">
    <w:name w:val="813D8F132A834546806117004FB97ADF"/>
  </w:style>
  <w:style w:type="paragraph" w:styleId="a">
    <w:name w:val="List Bullet"/>
    <w:basedOn w:val="a0"/>
    <w:uiPriority w:val="36"/>
    <w:unhideWhenUsed/>
    <w:qFormat/>
    <w:pPr>
      <w:numPr>
        <w:numId w:val="1"/>
      </w:numPr>
      <w:spacing w:after="120"/>
      <w:contextualSpacing/>
    </w:pPr>
    <w:rPr>
      <w:rFonts w:eastAsiaTheme="minorHAnsi" w:cs="Times New Roman"/>
      <w:color w:val="585858" w:themeColor="text1"/>
      <w:sz w:val="20"/>
      <w:szCs w:val="20"/>
    </w:rPr>
  </w:style>
  <w:style w:type="paragraph" w:customStyle="1" w:styleId="37D0AB2BE8394B84973021DD9B374CE3">
    <w:name w:val="37D0AB2BE8394B84973021DD9B374CE3"/>
  </w:style>
  <w:style w:type="paragraph" w:styleId="aa">
    <w:name w:val="Normal (Web)"/>
    <w:basedOn w:val="a0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6C71437184DB39B94CC6F39AFE6BF">
    <w:name w:val="8466C71437184DB39B94CC6F39AFE6BF"/>
  </w:style>
  <w:style w:type="paragraph" w:customStyle="1" w:styleId="4254EE1D8F754C649494949CE8606452">
    <w:name w:val="4254EE1D8F754C649494949CE8606452"/>
  </w:style>
  <w:style w:type="paragraph" w:customStyle="1" w:styleId="B3CB6AB23CFE455492815B91867E1BB2">
    <w:name w:val="B3CB6AB23CFE455492815B91867E1BB2"/>
  </w:style>
  <w:style w:type="paragraph" w:customStyle="1" w:styleId="E02242946E2C4D49910A62C79C8C2D80">
    <w:name w:val="E02242946E2C4D49910A62C79C8C2D80"/>
  </w:style>
  <w:style w:type="paragraph" w:customStyle="1" w:styleId="2E6F87EC6D8244268E7EC59DF9C98B0F">
    <w:name w:val="2E6F87EC6D8244268E7EC59DF9C98B0F"/>
  </w:style>
  <w:style w:type="paragraph" w:customStyle="1" w:styleId="8AA38C6A61AA47BF94C46E11828A9855">
    <w:name w:val="8AA38C6A61AA47BF94C46E11828A9855"/>
  </w:style>
  <w:style w:type="paragraph" w:customStyle="1" w:styleId="5CD302C8F6804B1BBDC7B46EB429F461">
    <w:name w:val="5CD302C8F6804B1BBDC7B46EB429F461"/>
  </w:style>
  <w:style w:type="paragraph" w:customStyle="1" w:styleId="43DD878EB63C4A1898604966D5987F30">
    <w:name w:val="43DD878EB63C4A1898604966D5987F30"/>
  </w:style>
  <w:style w:type="paragraph" w:customStyle="1" w:styleId="3359A1F4A84B4AA987835867FA3A3D74">
    <w:name w:val="3359A1F4A84B4AA987835867FA3A3D74"/>
  </w:style>
  <w:style w:type="paragraph" w:customStyle="1" w:styleId="E3E25483BF604D7CBFFC3E97C5FDB0E3">
    <w:name w:val="E3E25483BF604D7CBFFC3E97C5FDB0E3"/>
  </w:style>
  <w:style w:type="paragraph" w:customStyle="1" w:styleId="A279019EC09949F18BDEAF1292D73764">
    <w:name w:val="A279019EC09949F18BDEAF1292D73764"/>
  </w:style>
  <w:style w:type="paragraph" w:customStyle="1" w:styleId="D14E4B8422D64FDCBD60FF7C47BBD2F0">
    <w:name w:val="D14E4B8422D64FDCBD60FF7C47BBD2F0"/>
  </w:style>
  <w:style w:type="paragraph" w:customStyle="1" w:styleId="2AB388D94D18461DBB0284DE10A45EF2">
    <w:name w:val="2AB388D94D18461DBB0284DE10A45EF2"/>
  </w:style>
  <w:style w:type="paragraph" w:customStyle="1" w:styleId="944D4CAD79A142668CF3A955F3D0C2CA">
    <w:name w:val="944D4CAD79A142668CF3A955F3D0C2CA"/>
  </w:style>
  <w:style w:type="paragraph" w:customStyle="1" w:styleId="3A4FF306F53540429154F96D10D69705">
    <w:name w:val="3A4FF306F53540429154F96D10D69705"/>
  </w:style>
  <w:style w:type="paragraph" w:customStyle="1" w:styleId="80059C5E466E4B1B911A51C3C8CD61C1">
    <w:name w:val="80059C5E466E4B1B911A51C3C8CD61C1"/>
  </w:style>
  <w:style w:type="paragraph" w:customStyle="1" w:styleId="39A08A7E13E346A792068D4A58113B60">
    <w:name w:val="39A08A7E13E346A792068D4A58113B60"/>
  </w:style>
  <w:style w:type="paragraph" w:customStyle="1" w:styleId="B78992FFDA7C4BC8AF8A36581233B4B4">
    <w:name w:val="B78992FFDA7C4BC8AF8A36581233B4B4"/>
  </w:style>
  <w:style w:type="paragraph" w:customStyle="1" w:styleId="5133ADF777D44DF9A92560E8B4BC7C65">
    <w:name w:val="5133ADF777D44DF9A92560E8B4BC7C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unhideWhenUsed/>
    <w:rPr>
      <w:color w:val="808080"/>
    </w:rPr>
  </w:style>
  <w:style w:type="paragraph" w:customStyle="1" w:styleId="B09C70FA2F7E4B3A8D52309239BA908E">
    <w:name w:val="B09C70FA2F7E4B3A8D52309239BA908E"/>
  </w:style>
  <w:style w:type="paragraph" w:customStyle="1" w:styleId="4E38E8D2835C4475870721986007D014">
    <w:name w:val="4E38E8D2835C4475870721986007D014"/>
  </w:style>
  <w:style w:type="paragraph" w:customStyle="1" w:styleId="31136832CBBB4832BB05106ED505D89A">
    <w:name w:val="31136832CBBB4832BB05106ED505D89A"/>
  </w:style>
  <w:style w:type="paragraph" w:customStyle="1" w:styleId="74D0F4E82F694183A6096B6D8280A4BF">
    <w:name w:val="74D0F4E82F694183A6096B6D8280A4BF"/>
  </w:style>
  <w:style w:type="paragraph" w:customStyle="1" w:styleId="a5">
    <w:name w:val="Текст адреса"/>
    <w:basedOn w:val="a6"/>
    <w:uiPriority w:val="2"/>
    <w:qFormat/>
    <w:pPr>
      <w:spacing w:before="200" w:line="276" w:lineRule="auto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customStyle="1" w:styleId="9AFD97C01688482EA6533B1F0C201B56">
    <w:name w:val="9AFD97C01688482EA6533B1F0C201B56"/>
  </w:style>
  <w:style w:type="paragraph" w:customStyle="1" w:styleId="a7">
    <w:name w:val="Текст подраздела"/>
    <w:basedOn w:val="a0"/>
    <w:uiPriority w:val="5"/>
    <w:qFormat/>
    <w:pPr>
      <w:spacing w:after="320"/>
      <w:contextualSpacing/>
    </w:pPr>
    <w:rPr>
      <w:rFonts w:eastAsiaTheme="minorHAnsi" w:cs="Times New Roman"/>
      <w:color w:val="585858" w:themeColor="text1"/>
      <w:sz w:val="20"/>
      <w:szCs w:val="20"/>
    </w:rPr>
  </w:style>
  <w:style w:type="paragraph" w:customStyle="1" w:styleId="3B8EFCC6F53443D89D228756D6FCB3DA">
    <w:name w:val="3B8EFCC6F53443D89D228756D6FCB3DA"/>
  </w:style>
  <w:style w:type="paragraph" w:customStyle="1" w:styleId="a8">
    <w:name w:val="Дата подраздела"/>
    <w:basedOn w:val="a0"/>
    <w:link w:val="a9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character" w:customStyle="1" w:styleId="a9">
    <w:name w:val="Дата подраздела (знак)"/>
    <w:basedOn w:val="a1"/>
    <w:link w:val="a8"/>
    <w:uiPriority w:val="4"/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E6CCA3E61A12485CB0D102548CC28568">
    <w:name w:val="E6CCA3E61A12485CB0D102548CC28568"/>
  </w:style>
  <w:style w:type="paragraph" w:customStyle="1" w:styleId="9D331BFFD72F412981ED5EF3D1139F37">
    <w:name w:val="9D331BFFD72F412981ED5EF3D1139F37"/>
  </w:style>
  <w:style w:type="paragraph" w:customStyle="1" w:styleId="813D8F132A834546806117004FB97ADF">
    <w:name w:val="813D8F132A834546806117004FB97ADF"/>
  </w:style>
  <w:style w:type="paragraph" w:styleId="a">
    <w:name w:val="List Bullet"/>
    <w:basedOn w:val="a0"/>
    <w:uiPriority w:val="36"/>
    <w:unhideWhenUsed/>
    <w:qFormat/>
    <w:pPr>
      <w:numPr>
        <w:numId w:val="1"/>
      </w:numPr>
      <w:spacing w:after="120"/>
      <w:contextualSpacing/>
    </w:pPr>
    <w:rPr>
      <w:rFonts w:eastAsiaTheme="minorHAnsi" w:cs="Times New Roman"/>
      <w:color w:val="585858" w:themeColor="text1"/>
      <w:sz w:val="20"/>
      <w:szCs w:val="20"/>
    </w:rPr>
  </w:style>
  <w:style w:type="paragraph" w:customStyle="1" w:styleId="37D0AB2BE8394B84973021DD9B374CE3">
    <w:name w:val="37D0AB2BE8394B84973021DD9B374CE3"/>
  </w:style>
  <w:style w:type="paragraph" w:styleId="aa">
    <w:name w:val="Normal (Web)"/>
    <w:basedOn w:val="a0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6C71437184DB39B94CC6F39AFE6BF">
    <w:name w:val="8466C71437184DB39B94CC6F39AFE6BF"/>
  </w:style>
  <w:style w:type="paragraph" w:customStyle="1" w:styleId="4254EE1D8F754C649494949CE8606452">
    <w:name w:val="4254EE1D8F754C649494949CE8606452"/>
  </w:style>
  <w:style w:type="paragraph" w:customStyle="1" w:styleId="B3CB6AB23CFE455492815B91867E1BB2">
    <w:name w:val="B3CB6AB23CFE455492815B91867E1BB2"/>
  </w:style>
  <w:style w:type="paragraph" w:customStyle="1" w:styleId="E02242946E2C4D49910A62C79C8C2D80">
    <w:name w:val="E02242946E2C4D49910A62C79C8C2D80"/>
  </w:style>
  <w:style w:type="paragraph" w:customStyle="1" w:styleId="2E6F87EC6D8244268E7EC59DF9C98B0F">
    <w:name w:val="2E6F87EC6D8244268E7EC59DF9C98B0F"/>
  </w:style>
  <w:style w:type="paragraph" w:customStyle="1" w:styleId="8AA38C6A61AA47BF94C46E11828A9855">
    <w:name w:val="8AA38C6A61AA47BF94C46E11828A9855"/>
  </w:style>
  <w:style w:type="paragraph" w:customStyle="1" w:styleId="5CD302C8F6804B1BBDC7B46EB429F461">
    <w:name w:val="5CD302C8F6804B1BBDC7B46EB429F461"/>
  </w:style>
  <w:style w:type="paragraph" w:customStyle="1" w:styleId="43DD878EB63C4A1898604966D5987F30">
    <w:name w:val="43DD878EB63C4A1898604966D5987F30"/>
  </w:style>
  <w:style w:type="paragraph" w:customStyle="1" w:styleId="3359A1F4A84B4AA987835867FA3A3D74">
    <w:name w:val="3359A1F4A84B4AA987835867FA3A3D74"/>
  </w:style>
  <w:style w:type="paragraph" w:customStyle="1" w:styleId="E3E25483BF604D7CBFFC3E97C5FDB0E3">
    <w:name w:val="E3E25483BF604D7CBFFC3E97C5FDB0E3"/>
  </w:style>
  <w:style w:type="paragraph" w:customStyle="1" w:styleId="A279019EC09949F18BDEAF1292D73764">
    <w:name w:val="A279019EC09949F18BDEAF1292D73764"/>
  </w:style>
  <w:style w:type="paragraph" w:customStyle="1" w:styleId="D14E4B8422D64FDCBD60FF7C47BBD2F0">
    <w:name w:val="D14E4B8422D64FDCBD60FF7C47BBD2F0"/>
  </w:style>
  <w:style w:type="paragraph" w:customStyle="1" w:styleId="2AB388D94D18461DBB0284DE10A45EF2">
    <w:name w:val="2AB388D94D18461DBB0284DE10A45EF2"/>
  </w:style>
  <w:style w:type="paragraph" w:customStyle="1" w:styleId="944D4CAD79A142668CF3A955F3D0C2CA">
    <w:name w:val="944D4CAD79A142668CF3A955F3D0C2CA"/>
  </w:style>
  <w:style w:type="paragraph" w:customStyle="1" w:styleId="3A4FF306F53540429154F96D10D69705">
    <w:name w:val="3A4FF306F53540429154F96D10D69705"/>
  </w:style>
  <w:style w:type="paragraph" w:customStyle="1" w:styleId="80059C5E466E4B1B911A51C3C8CD61C1">
    <w:name w:val="80059C5E466E4B1B911A51C3C8CD61C1"/>
  </w:style>
  <w:style w:type="paragraph" w:customStyle="1" w:styleId="39A08A7E13E346A792068D4A58113B60">
    <w:name w:val="39A08A7E13E346A792068D4A58113B60"/>
  </w:style>
  <w:style w:type="paragraph" w:customStyle="1" w:styleId="B78992FFDA7C4BC8AF8A36581233B4B4">
    <w:name w:val="B78992FFDA7C4BC8AF8A36581233B4B4"/>
  </w:style>
  <w:style w:type="paragraph" w:customStyle="1" w:styleId="5133ADF777D44DF9A92560E8B4BC7C65">
    <w:name w:val="5133ADF777D44DF9A92560E8B4BC7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585858"/>
      </a:dk1>
      <a:lt1>
        <a:sysClr val="window" lastClr="FCFCFC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F14C90AB-E446-4F83-9B7E-115761F8D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TP102320439_template.dotx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HH</vt:lpstr>
      <vt:lpstr/>
    </vt:vector>
  </TitlesOfParts>
  <Company>UralSOFT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HH</dc:title>
  <dc:creator>Кратько Анна</dc:creator>
  <cp:lastModifiedBy>admin</cp:lastModifiedBy>
  <cp:revision>2</cp:revision>
  <dcterms:created xsi:type="dcterms:W3CDTF">2015-11-13T05:25:00Z</dcterms:created>
  <dcterms:modified xsi:type="dcterms:W3CDTF">2015-11-13T05:25:00Z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TC023204409991</vt:lpwstr>
  </property>
</Properties>
</file>