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27f88" w14:textId="a6a27f88">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Об утверждении Типового комплексного плана по усилению воспитательного компонента процесса обучения во всех организациях образования</w:t>
      </w:r>
    </w:p>
    <w:p>
      <w:pPr>
        <w:spacing w:after="0"/>
        <w:ind w:left="0"/>
        <w:jc w:val="left"/>
      </w:pPr>
      <w:r>
        <w:rPr>
          <w:b w:val="false"/>
          <w:i w:val="false"/>
          <w:color w:val="000000"/>
          <w:sz w:val="20"/>
        </w:rPr>
        <w:t>Постановление Правительства Республики Казахстан от 29 июня 2012 года № 873</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Правительство Республики Казахстан </w:t>
      </w:r>
      <w:r>
        <w:rPr>
          <w:b/>
          <w:i w:val="false"/>
          <w:color w:val="000000"/>
          <w:sz w:val="20"/>
        </w:rPr>
        <w:t>ПОСТАНОВЛЯЕТ:</w:t>
      </w:r>
      <w:r>
        <w:br/>
      </w:r>
      <w:r>
        <w:rPr>
          <w:b w:val="false"/>
          <w:i w:val="false"/>
          <w:color w:val="000000"/>
          <w:sz w:val="20"/>
        </w:rPr>
        <w:t>
</w:t>
      </w:r>
      <w:r>
        <w:rPr>
          <w:b w:val="false"/>
          <w:i w:val="false"/>
          <w:color w:val="000000"/>
          <w:sz w:val="20"/>
        </w:rPr>
        <w:t>
      1. Утвердить прилагаемый </w:t>
      </w:r>
      <w:r>
        <w:rPr>
          <w:b w:val="false"/>
          <w:i w:val="false"/>
          <w:color w:val="000000"/>
          <w:sz w:val="20"/>
        </w:rPr>
        <w:t>Типовой комплексный план</w:t>
      </w:r>
      <w:r>
        <w:rPr>
          <w:b w:val="false"/>
          <w:i w:val="false"/>
          <w:color w:val="000000"/>
          <w:sz w:val="20"/>
        </w:rPr>
        <w:t xml:space="preserve"> по усилению воспитательного компонента процесса обучения во всех организациях образования.</w:t>
      </w:r>
      <w:r>
        <w:br/>
      </w:r>
      <w:r>
        <w:rPr>
          <w:b w:val="false"/>
          <w:i w:val="false"/>
          <w:color w:val="000000"/>
          <w:sz w:val="20"/>
        </w:rPr>
        <w:t>
</w:t>
      </w:r>
      <w:r>
        <w:rPr>
          <w:b w:val="false"/>
          <w:i w:val="false"/>
          <w:color w:val="000000"/>
          <w:sz w:val="20"/>
        </w:rPr>
        <w:t>
      2. Настоящее постановление вводится в действие со дня подписания и подлежит официальному опубликованию.</w:t>
      </w:r>
    </w:p>
    <w:p>
      <w:pPr>
        <w:spacing w:after="0"/>
        <w:ind w:left="0"/>
        <w:jc w:val="left"/>
      </w:pPr>
      <w:r>
        <w:rPr>
          <w:b w:val="false"/>
          <w:i w:val="false"/>
          <w:color w:val="000000"/>
          <w:sz w:val="20"/>
        </w:rPr>
        <w:t>
</w:t>
      </w:r>
    </w:p>
    <w:p>
      <w:pPr>
        <w:spacing w:after="0"/>
        <w:ind w:left="0"/>
        <w:jc w:val="left"/>
      </w:pPr>
      <w:r>
        <w:rPr>
          <w:b w:val="false"/>
          <w:i/>
          <w:color w:val="000000"/>
          <w:sz w:val="20"/>
        </w:rPr>
        <w:t>        Премьер-Министр</w:t>
      </w:r>
      <w:r>
        <w:br/>
      </w:r>
      <w:r>
        <w:rPr>
          <w:b w:val="false"/>
          <w:i w:val="false"/>
          <w:color w:val="000000"/>
          <w:sz w:val="20"/>
        </w:rPr>
        <w:t>
</w:t>
      </w:r>
      <w:r>
        <w:rPr>
          <w:b w:val="false"/>
          <w:i/>
          <w:color w:val="000000"/>
          <w:sz w:val="20"/>
        </w:rPr>
        <w:t>      Республики Казахстан                       К. Масимов</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Утвержден         </w:t>
      </w:r>
      <w:r>
        <w:br/>
      </w:r>
      <w:r>
        <w:rPr>
          <w:b w:val="false"/>
          <w:i w:val="false"/>
          <w:color w:val="000000"/>
          <w:sz w:val="20"/>
        </w:rPr>
        <w:t>
постановлением Правительства</w:t>
      </w:r>
      <w:r>
        <w:br/>
      </w:r>
      <w:r>
        <w:rPr>
          <w:b w:val="false"/>
          <w:i w:val="false"/>
          <w:color w:val="000000"/>
          <w:sz w:val="20"/>
        </w:rPr>
        <w:t xml:space="preserve">
Республики Казахстан    </w:t>
      </w:r>
      <w:r>
        <w:br/>
      </w:r>
      <w:r>
        <w:rPr>
          <w:b w:val="false"/>
          <w:i w:val="false"/>
          <w:color w:val="000000"/>
          <w:sz w:val="20"/>
        </w:rPr>
        <w:t xml:space="preserve">
от 29 июня 2012 года № 873 </w:t>
      </w:r>
    </w:p>
    <w:p>
      <w:pPr>
        <w:spacing w:after="0"/>
        <w:ind w:left="0"/>
        <w:jc w:val="left"/>
      </w:pPr>
      <w:r>
        <w:rPr>
          <w:b w:val="false"/>
          <w:i w:val="false"/>
          <w:color w:val="000000"/>
          <w:sz w:val="20"/>
        </w:rPr>
        <w:t>
</w:t>
      </w:r>
    </w:p>
    <w:p>
      <w:pPr>
        <w:spacing w:after="0"/>
        <w:ind w:left="0"/>
        <w:jc w:val="left"/>
      </w:pPr>
      <w:r>
        <w:rPr>
          <w:b/>
          <w:i w:val="false"/>
          <w:color w:val="000000"/>
        </w:rPr>
        <w:t xml:space="preserve"> 
Типовой комплексный план по усилению</w:t>
      </w:r>
      <w:r>
        <w:br/>
      </w:r>
      <w:r>
        <w:rPr>
          <w:b/>
          <w:i w:val="false"/>
          <w:color w:val="000000"/>
        </w:rPr>
        <w:t>
воспитательного компонента процесса обучения</w:t>
      </w:r>
      <w:r>
        <w:br/>
      </w:r>
      <w:r>
        <w:rPr>
          <w:b/>
          <w:i w:val="false"/>
          <w:color w:val="000000"/>
        </w:rPr>
        <w:t>
во всех организациях образования</w:t>
      </w:r>
    </w:p>
    <w:p>
      <w:pPr>
        <w:spacing w:after="0"/>
        <w:ind w:left="0"/>
        <w:jc w:val="left"/>
      </w:pPr>
      <w:r>
        <w:rPr>
          <w:b w:val="false"/>
          <w:i w:val="false"/>
          <w:color w:val="000000"/>
          <w:sz w:val="20"/>
        </w:rPr>
        <w:t>
</w:t>
      </w:r>
    </w:p>
    <w:p>
      <w:pPr>
        <w:spacing w:after="0"/>
        <w:ind w:left="0"/>
        <w:jc w:val="left"/>
      </w:pPr>
      <w:r>
        <w:rPr>
          <w:b/>
          <w:i w:val="false"/>
          <w:color w:val="000000"/>
        </w:rPr>
        <w:t xml:space="preserve"> 
1. Паспорт</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7313"/>
      </w:tblGrid>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Наименование</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Типовой комплексный план по</w:t>
            </w:r>
            <w:r>
              <w:br/>
            </w:r>
            <w:r>
              <w:rPr>
                <w:b w:val="false"/>
                <w:i w:val="false"/>
                <w:color w:val="000000"/>
                <w:sz w:val="20"/>
              </w:rPr>
              <w:t>
усилению воспитательного</w:t>
            </w:r>
            <w:r>
              <w:br/>
            </w:r>
            <w:r>
              <w:rPr>
                <w:b w:val="false"/>
                <w:i w:val="false"/>
                <w:color w:val="000000"/>
                <w:sz w:val="20"/>
              </w:rPr>
              <w:t>
компонента процесса обучения</w:t>
            </w:r>
            <w:r>
              <w:br/>
            </w:r>
            <w:r>
              <w:rPr>
                <w:b w:val="false"/>
                <w:i w:val="false"/>
                <w:color w:val="000000"/>
                <w:sz w:val="20"/>
              </w:rPr>
              <w:t>
во всех организациях образования</w:t>
            </w:r>
          </w:p>
        </w:tc>
      </w:tr>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Основание</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Указ</w:t>
            </w:r>
            <w:r>
              <w:rPr>
                <w:b w:val="false"/>
                <w:i w:val="false"/>
                <w:color w:val="000000"/>
                <w:sz w:val="20"/>
              </w:rPr>
              <w:t xml:space="preserve"> Президента Республики Казахстан</w:t>
            </w:r>
            <w:r>
              <w:br/>
            </w:r>
            <w:r>
              <w:rPr>
                <w:b w:val="false"/>
                <w:i w:val="false"/>
                <w:color w:val="000000"/>
                <w:sz w:val="20"/>
              </w:rPr>
              <w:t>
от 30 января 2012 года № 261 «О</w:t>
            </w:r>
            <w:r>
              <w:br/>
            </w:r>
            <w:r>
              <w:rPr>
                <w:b w:val="false"/>
                <w:i w:val="false"/>
                <w:color w:val="000000"/>
                <w:sz w:val="20"/>
              </w:rPr>
              <w:t>
мерах по реализации Послания Главы</w:t>
            </w:r>
            <w:r>
              <w:br/>
            </w:r>
            <w:r>
              <w:rPr>
                <w:b w:val="false"/>
                <w:i w:val="false"/>
                <w:color w:val="000000"/>
                <w:sz w:val="20"/>
              </w:rPr>
              <w:t>
государства народу Казахстана</w:t>
            </w:r>
            <w:r>
              <w:br/>
            </w:r>
            <w:r>
              <w:rPr>
                <w:b w:val="false"/>
                <w:i w:val="false"/>
                <w:color w:val="000000"/>
                <w:sz w:val="20"/>
              </w:rPr>
              <w:t>
от 27 января 2012 года «Социально-</w:t>
            </w:r>
            <w:r>
              <w:br/>
            </w:r>
            <w:r>
              <w:rPr>
                <w:b w:val="false"/>
                <w:i w:val="false"/>
                <w:color w:val="000000"/>
                <w:sz w:val="20"/>
              </w:rPr>
              <w:t>
экономическая модернизация – главный</w:t>
            </w:r>
            <w:r>
              <w:br/>
            </w:r>
            <w:r>
              <w:rPr>
                <w:b w:val="false"/>
                <w:i w:val="false"/>
                <w:color w:val="000000"/>
                <w:sz w:val="20"/>
              </w:rPr>
              <w:t>
вектор развития Казахстана»</w:t>
            </w:r>
          </w:p>
        </w:tc>
      </w:tr>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Разработчик</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Министерство образования и науки</w:t>
            </w:r>
            <w:r>
              <w:br/>
            </w:r>
            <w:r>
              <w:rPr>
                <w:b w:val="false"/>
                <w:i w:val="false"/>
                <w:color w:val="000000"/>
                <w:sz w:val="20"/>
              </w:rPr>
              <w:t>
Республики Казахстан</w:t>
            </w:r>
          </w:p>
        </w:tc>
      </w:tr>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Цель</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Усиление воспитательного компонента</w:t>
            </w:r>
            <w:r>
              <w:br/>
            </w:r>
            <w:r>
              <w:rPr>
                <w:b w:val="false"/>
                <w:i w:val="false"/>
                <w:color w:val="000000"/>
                <w:sz w:val="20"/>
              </w:rPr>
              <w:t>
всего процесса обучения с акцентом</w:t>
            </w:r>
            <w:r>
              <w:br/>
            </w:r>
            <w:r>
              <w:rPr>
                <w:b w:val="false"/>
                <w:i w:val="false"/>
                <w:color w:val="000000"/>
                <w:sz w:val="20"/>
              </w:rPr>
              <w:t>
на духовно-нравственное формирование</w:t>
            </w:r>
            <w:r>
              <w:br/>
            </w:r>
            <w:r>
              <w:rPr>
                <w:b w:val="false"/>
                <w:i w:val="false"/>
                <w:color w:val="000000"/>
                <w:sz w:val="20"/>
              </w:rPr>
              <w:t>
личности как гражданина и патриота</w:t>
            </w:r>
            <w:r>
              <w:br/>
            </w:r>
            <w:r>
              <w:rPr>
                <w:b w:val="false"/>
                <w:i w:val="false"/>
                <w:color w:val="000000"/>
                <w:sz w:val="20"/>
              </w:rPr>
              <w:t>
Казахстана</w:t>
            </w:r>
          </w:p>
        </w:tc>
      </w:tr>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Задачи</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Формирование патриотического</w:t>
            </w:r>
            <w:r>
              <w:br/>
            </w:r>
            <w:r>
              <w:rPr>
                <w:b w:val="false"/>
                <w:i w:val="false"/>
                <w:color w:val="000000"/>
                <w:sz w:val="20"/>
              </w:rPr>
              <w:t>
сознания;</w:t>
            </w:r>
            <w:r>
              <w:br/>
            </w:r>
            <w:r>
              <w:rPr>
                <w:b w:val="false"/>
                <w:i w:val="false"/>
                <w:color w:val="000000"/>
                <w:sz w:val="20"/>
              </w:rPr>
              <w:t>
широкая пропаганда семейных</w:t>
            </w:r>
            <w:r>
              <w:br/>
            </w:r>
            <w:r>
              <w:rPr>
                <w:b w:val="false"/>
                <w:i w:val="false"/>
                <w:color w:val="000000"/>
                <w:sz w:val="20"/>
              </w:rPr>
              <w:t>
ценностей;</w:t>
            </w:r>
            <w:r>
              <w:br/>
            </w:r>
            <w:r>
              <w:rPr>
                <w:b w:val="false"/>
                <w:i w:val="false"/>
                <w:color w:val="000000"/>
                <w:sz w:val="20"/>
              </w:rPr>
              <w:t>
формирование духовно-нравственных</w:t>
            </w:r>
            <w:r>
              <w:br/>
            </w:r>
            <w:r>
              <w:rPr>
                <w:b w:val="false"/>
                <w:i w:val="false"/>
                <w:color w:val="000000"/>
                <w:sz w:val="20"/>
              </w:rPr>
              <w:t>
качеств;</w:t>
            </w:r>
            <w:r>
              <w:br/>
            </w:r>
            <w:r>
              <w:rPr>
                <w:b w:val="false"/>
                <w:i w:val="false"/>
                <w:color w:val="000000"/>
                <w:sz w:val="20"/>
              </w:rPr>
              <w:t>
формирование и развитие</w:t>
            </w:r>
            <w:r>
              <w:br/>
            </w:r>
            <w:r>
              <w:rPr>
                <w:b w:val="false"/>
                <w:i w:val="false"/>
                <w:color w:val="000000"/>
                <w:sz w:val="20"/>
              </w:rPr>
              <w:t>
правосознания;</w:t>
            </w:r>
            <w:r>
              <w:br/>
            </w:r>
            <w:r>
              <w:rPr>
                <w:b w:val="false"/>
                <w:i w:val="false"/>
                <w:color w:val="000000"/>
                <w:sz w:val="20"/>
              </w:rPr>
              <w:t>
формирование поликультурной личности</w:t>
            </w:r>
            <w:r>
              <w:br/>
            </w:r>
            <w:r>
              <w:rPr>
                <w:b w:val="false"/>
                <w:i w:val="false"/>
                <w:color w:val="000000"/>
                <w:sz w:val="20"/>
              </w:rPr>
              <w:t>
на основе общечеловеческих качеств;</w:t>
            </w:r>
            <w:r>
              <w:br/>
            </w:r>
            <w:r>
              <w:rPr>
                <w:b w:val="false"/>
                <w:i w:val="false"/>
                <w:color w:val="000000"/>
                <w:sz w:val="20"/>
              </w:rPr>
              <w:t>
создание комплексной, непрерывной и</w:t>
            </w:r>
            <w:r>
              <w:br/>
            </w:r>
            <w:r>
              <w:rPr>
                <w:b w:val="false"/>
                <w:i w:val="false"/>
                <w:color w:val="000000"/>
                <w:sz w:val="20"/>
              </w:rPr>
              <w:t>
устойчивой системы формирования</w:t>
            </w:r>
            <w:r>
              <w:br/>
            </w:r>
            <w:r>
              <w:rPr>
                <w:b w:val="false"/>
                <w:i w:val="false"/>
                <w:color w:val="000000"/>
                <w:sz w:val="20"/>
              </w:rPr>
              <w:t>
навыков ведения здорового образа</w:t>
            </w:r>
            <w:r>
              <w:br/>
            </w:r>
            <w:r>
              <w:rPr>
                <w:b w:val="false"/>
                <w:i w:val="false"/>
                <w:color w:val="000000"/>
                <w:sz w:val="20"/>
              </w:rPr>
              <w:t>
жизни</w:t>
            </w:r>
          </w:p>
        </w:tc>
      </w:tr>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Сроки реализации</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2013 - 2015 годы</w:t>
            </w:r>
          </w:p>
        </w:tc>
      </w:tr>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Источники и объемы</w:t>
            </w:r>
            <w:r>
              <w:br/>
            </w:r>
            <w:r>
              <w:rPr>
                <w:b w:val="false"/>
                <w:i w:val="false"/>
                <w:color w:val="000000"/>
                <w:sz w:val="20"/>
              </w:rPr>
              <w:t>
финансирования</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Объем финансирования из</w:t>
            </w:r>
            <w:r>
              <w:br/>
            </w:r>
            <w:r>
              <w:rPr>
                <w:b w:val="false"/>
                <w:i w:val="false"/>
                <w:color w:val="000000"/>
                <w:sz w:val="20"/>
              </w:rPr>
              <w:t>
республиканского бюджета составляет</w:t>
            </w:r>
            <w:r>
              <w:br/>
            </w:r>
            <w:r>
              <w:rPr>
                <w:b w:val="false"/>
                <w:i w:val="false"/>
                <w:color w:val="000000"/>
                <w:sz w:val="20"/>
              </w:rPr>
              <w:t>
6 640 975 000 тенге (в 2013 году –</w:t>
            </w:r>
            <w:r>
              <w:br/>
            </w:r>
            <w:r>
              <w:rPr>
                <w:b w:val="false"/>
                <w:i w:val="false"/>
                <w:color w:val="000000"/>
                <w:sz w:val="20"/>
              </w:rPr>
              <w:t>
2 187 975,0; 2014 году –</w:t>
            </w:r>
            <w:r>
              <w:br/>
            </w:r>
            <w:r>
              <w:rPr>
                <w:b w:val="false"/>
                <w:i w:val="false"/>
                <w:color w:val="000000"/>
                <w:sz w:val="20"/>
              </w:rPr>
              <w:t>
2 239 474,0; 2015 году –</w:t>
            </w:r>
            <w:r>
              <w:br/>
            </w:r>
            <w:r>
              <w:rPr>
                <w:b w:val="false"/>
                <w:i w:val="false"/>
                <w:color w:val="000000"/>
                <w:sz w:val="20"/>
              </w:rPr>
              <w:t>
2 213 526,0). Финансирование из</w:t>
            </w:r>
            <w:r>
              <w:br/>
            </w:r>
            <w:r>
              <w:rPr>
                <w:b w:val="false"/>
                <w:i w:val="false"/>
                <w:color w:val="000000"/>
                <w:sz w:val="20"/>
              </w:rPr>
              <w:t>
местного бюджета будет</w:t>
            </w:r>
            <w:r>
              <w:br/>
            </w:r>
            <w:r>
              <w:rPr>
                <w:b w:val="false"/>
                <w:i w:val="false"/>
                <w:color w:val="000000"/>
                <w:sz w:val="20"/>
              </w:rPr>
              <w:t>
осуществляться в пределах средств,</w:t>
            </w:r>
            <w:r>
              <w:br/>
            </w:r>
            <w:r>
              <w:rPr>
                <w:b w:val="false"/>
                <w:i w:val="false"/>
                <w:color w:val="000000"/>
                <w:sz w:val="20"/>
              </w:rPr>
              <w:t>
выделяемых ежегодно из</w:t>
            </w:r>
            <w:r>
              <w:br/>
            </w:r>
            <w:r>
              <w:rPr>
                <w:b w:val="false"/>
                <w:i w:val="false"/>
                <w:color w:val="000000"/>
                <w:sz w:val="20"/>
              </w:rPr>
              <w:t>
соответствующих местных бюджетов на</w:t>
            </w:r>
            <w:r>
              <w:br/>
            </w:r>
            <w:r>
              <w:rPr>
                <w:b w:val="false"/>
                <w:i w:val="false"/>
                <w:color w:val="000000"/>
                <w:sz w:val="20"/>
              </w:rPr>
              <w:t>
развитие системы образования</w:t>
            </w:r>
          </w:p>
        </w:tc>
      </w:tr>
      <w:tr>
        <w:tc>
          <w:tcPr>
            <w:tcW w:w="64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 2015 году:</w:t>
            </w:r>
          </w:p>
        </w:tc>
      </w:tr>
      <w:tr>
        <w:tc>
          <w:tcPr>
            <w:tcW w:w="645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Индикаторы эффективности</w:t>
            </w:r>
            <w:r>
              <w:br/>
            </w:r>
            <w:r>
              <w:rPr>
                <w:b w:val="false"/>
                <w:i w:val="false"/>
                <w:color w:val="000000"/>
                <w:sz w:val="20"/>
              </w:rPr>
              <w:t>
реализации плана</w:t>
            </w:r>
          </w:p>
        </w:tc>
        <w:tc>
          <w:tcPr>
            <w:tcW w:w="73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доля школьников, студентов колледжей</w:t>
            </w:r>
            <w:r>
              <w:br/>
            </w:r>
            <w:r>
              <w:rPr>
                <w:b w:val="false"/>
                <w:i w:val="false"/>
                <w:color w:val="000000"/>
                <w:sz w:val="20"/>
              </w:rPr>
              <w:t>
и вузов, охваченных деятельностью</w:t>
            </w:r>
            <w:r>
              <w:br/>
            </w:r>
            <w:r>
              <w:rPr>
                <w:b w:val="false"/>
                <w:i w:val="false"/>
                <w:color w:val="000000"/>
                <w:sz w:val="20"/>
              </w:rPr>
              <w:t>
общественных объединений от общего</w:t>
            </w:r>
            <w:r>
              <w:br/>
            </w:r>
            <w:r>
              <w:rPr>
                <w:b w:val="false"/>
                <w:i w:val="false"/>
                <w:color w:val="000000"/>
                <w:sz w:val="20"/>
              </w:rPr>
              <w:t>
числа обучающихся, – 70%;</w:t>
            </w:r>
            <w:r>
              <w:br/>
            </w:r>
            <w:r>
              <w:rPr>
                <w:b w:val="false"/>
                <w:i w:val="false"/>
                <w:color w:val="000000"/>
                <w:sz w:val="20"/>
              </w:rPr>
              <w:t>
доля школьников, студентов колледжей</w:t>
            </w:r>
            <w:r>
              <w:br/>
            </w:r>
            <w:r>
              <w:rPr>
                <w:b w:val="false"/>
                <w:i w:val="false"/>
                <w:color w:val="000000"/>
                <w:sz w:val="20"/>
              </w:rPr>
              <w:t>
и вузов, считающих себя патриотами</w:t>
            </w:r>
            <w:r>
              <w:br/>
            </w:r>
            <w:r>
              <w:rPr>
                <w:b w:val="false"/>
                <w:i w:val="false"/>
                <w:color w:val="000000"/>
                <w:sz w:val="20"/>
              </w:rPr>
              <w:t>
от общего числа обучающихся, – 75%;</w:t>
            </w:r>
            <w:r>
              <w:br/>
            </w:r>
            <w:r>
              <w:rPr>
                <w:b w:val="false"/>
                <w:i w:val="false"/>
                <w:color w:val="000000"/>
                <w:sz w:val="20"/>
              </w:rPr>
              <w:t>
доля родителей, принимающих активное</w:t>
            </w:r>
            <w:r>
              <w:br/>
            </w:r>
            <w:r>
              <w:rPr>
                <w:b w:val="false"/>
                <w:i w:val="false"/>
                <w:color w:val="000000"/>
                <w:sz w:val="20"/>
              </w:rPr>
              <w:t>
участие в воспитательных</w:t>
            </w:r>
            <w:r>
              <w:br/>
            </w:r>
            <w:r>
              <w:rPr>
                <w:b w:val="false"/>
                <w:i w:val="false"/>
                <w:color w:val="000000"/>
                <w:sz w:val="20"/>
              </w:rPr>
              <w:t>
мероприятиях, – 35%;</w:t>
            </w:r>
            <w:r>
              <w:br/>
            </w:r>
            <w:r>
              <w:rPr>
                <w:b w:val="false"/>
                <w:i w:val="false"/>
                <w:color w:val="000000"/>
                <w:sz w:val="20"/>
              </w:rPr>
              <w:t>
охват школьников детско-юношескими</w:t>
            </w:r>
            <w:r>
              <w:br/>
            </w:r>
            <w:r>
              <w:rPr>
                <w:b w:val="false"/>
                <w:i w:val="false"/>
                <w:color w:val="000000"/>
                <w:sz w:val="20"/>
              </w:rPr>
              <w:t>
спортивными школами от общего числа</w:t>
            </w:r>
            <w:r>
              <w:br/>
            </w:r>
            <w:r>
              <w:rPr>
                <w:b w:val="false"/>
                <w:i w:val="false"/>
                <w:color w:val="000000"/>
                <w:sz w:val="20"/>
              </w:rPr>
              <w:t>
обучающихся – 25%;</w:t>
            </w:r>
            <w:r>
              <w:br/>
            </w:r>
            <w:r>
              <w:rPr>
                <w:b w:val="false"/>
                <w:i w:val="false"/>
                <w:color w:val="000000"/>
                <w:sz w:val="20"/>
              </w:rPr>
              <w:t>
доля школьников, студентов колледжей</w:t>
            </w:r>
            <w:r>
              <w:br/>
            </w:r>
            <w:r>
              <w:rPr>
                <w:b w:val="false"/>
                <w:i w:val="false"/>
                <w:color w:val="000000"/>
                <w:sz w:val="20"/>
              </w:rPr>
              <w:t>
и вузов, принимающих активное</w:t>
            </w:r>
            <w:r>
              <w:br/>
            </w:r>
            <w:r>
              <w:rPr>
                <w:b w:val="false"/>
                <w:i w:val="false"/>
                <w:color w:val="000000"/>
                <w:sz w:val="20"/>
              </w:rPr>
              <w:t>
участие в воспитательных</w:t>
            </w:r>
            <w:r>
              <w:br/>
            </w:r>
            <w:r>
              <w:rPr>
                <w:b w:val="false"/>
                <w:i w:val="false"/>
                <w:color w:val="000000"/>
                <w:sz w:val="20"/>
              </w:rPr>
              <w:t>
мероприятиях  от общей численности,</w:t>
            </w:r>
            <w:r>
              <w:br/>
            </w:r>
            <w:r>
              <w:rPr>
                <w:b w:val="false"/>
                <w:i w:val="false"/>
                <w:color w:val="000000"/>
                <w:sz w:val="20"/>
              </w:rPr>
              <w:t>
– 70%;</w:t>
            </w:r>
            <w:r>
              <w:br/>
            </w:r>
            <w:r>
              <w:rPr>
                <w:b w:val="false"/>
                <w:i w:val="false"/>
                <w:color w:val="000000"/>
                <w:sz w:val="20"/>
              </w:rPr>
              <w:t>
доля вожатых, социальных педагогов и</w:t>
            </w:r>
            <w:r>
              <w:br/>
            </w:r>
            <w:r>
              <w:rPr>
                <w:b w:val="false"/>
                <w:i w:val="false"/>
                <w:color w:val="000000"/>
                <w:sz w:val="20"/>
              </w:rPr>
              <w:t>
психологов, прошедших повышение</w:t>
            </w:r>
            <w:r>
              <w:br/>
            </w:r>
            <w:r>
              <w:rPr>
                <w:b w:val="false"/>
                <w:i w:val="false"/>
                <w:color w:val="000000"/>
                <w:sz w:val="20"/>
              </w:rPr>
              <w:t>
квалификации от общего количества,</w:t>
            </w:r>
            <w:r>
              <w:br/>
            </w:r>
            <w:r>
              <w:rPr>
                <w:b w:val="false"/>
                <w:i w:val="false"/>
                <w:color w:val="000000"/>
                <w:sz w:val="20"/>
              </w:rPr>
              <w:t>
– 30%.</w:t>
            </w:r>
          </w:p>
        </w:tc>
      </w:tr>
    </w:tbl>
    <w:p>
      <w:pPr>
        <w:spacing w:after="0"/>
        <w:ind w:left="0"/>
        <w:jc w:val="left"/>
      </w:pPr>
      <w:r>
        <w:rPr>
          <w:b w:val="false"/>
          <w:i w:val="false"/>
          <w:color w:val="000000"/>
          <w:sz w:val="20"/>
        </w:rPr>
        <w:t>
</w:t>
      </w:r>
    </w:p>
    <w:p>
      <w:pPr>
        <w:spacing w:after="0"/>
        <w:ind w:left="0"/>
        <w:jc w:val="left"/>
      </w:pPr>
      <w:r>
        <w:rPr>
          <w:b/>
          <w:i w:val="false"/>
          <w:color w:val="000000"/>
        </w:rPr>
        <w:t xml:space="preserve"> 
2. Введение </w:t>
      </w:r>
    </w:p>
    <w:p>
      <w:pPr>
        <w:spacing w:after="0"/>
        <w:ind w:left="0"/>
        <w:jc w:val="left"/>
      </w:pPr>
      <w:r>
        <w:rPr>
          <w:b w:val="false"/>
          <w:i w:val="false"/>
          <w:color w:val="000000"/>
          <w:sz w:val="20"/>
        </w:rPr>
        <w:t>
</w:t>
      </w:r>
    </w:p>
    <w:p>
      <w:pPr>
        <w:spacing w:after="0"/>
        <w:ind w:left="0"/>
        <w:jc w:val="left"/>
      </w:pPr>
      <w:r>
        <w:rPr>
          <w:b w:val="false"/>
          <w:i w:val="false"/>
          <w:color w:val="000000"/>
          <w:sz w:val="20"/>
        </w:rPr>
        <w:t>
      На сегодняшний день в нашей стране выстроена целостная система воспитания, ориентированная на современные потребности общества и государства.</w:t>
      </w:r>
      <w:r>
        <w:br/>
      </w:r>
      <w:r>
        <w:rPr>
          <w:b w:val="false"/>
          <w:i w:val="false"/>
          <w:color w:val="000000"/>
          <w:sz w:val="20"/>
        </w:rPr>
        <w:t>
</w:t>
      </w:r>
      <w:r>
        <w:rPr>
          <w:b w:val="false"/>
          <w:i w:val="false"/>
          <w:color w:val="000000"/>
          <w:sz w:val="20"/>
        </w:rPr>
        <w:t>
      Требования, предъявляемые к воспитанию подрастающего поколения, отражены в </w:t>
      </w:r>
      <w:r>
        <w:rPr>
          <w:b w:val="false"/>
          <w:i w:val="false"/>
          <w:color w:val="000000"/>
          <w:sz w:val="20"/>
        </w:rPr>
        <w:t>Послании</w:t>
      </w:r>
      <w:r>
        <w:rPr>
          <w:b w:val="false"/>
          <w:i w:val="false"/>
          <w:color w:val="000000"/>
          <w:sz w:val="20"/>
        </w:rPr>
        <w:t xml:space="preserve"> Президента страны народу Казахстана 1997 года «Казахстан – 2030: процветание, безопасность и улучшение благосостояния всех казахстанцев», в </w:t>
      </w:r>
      <w:r>
        <w:rPr>
          <w:b w:val="false"/>
          <w:i w:val="false"/>
          <w:color w:val="000000"/>
          <w:sz w:val="20"/>
        </w:rPr>
        <w:t>Законе</w:t>
      </w:r>
      <w:r>
        <w:rPr>
          <w:b w:val="false"/>
          <w:i w:val="false"/>
          <w:color w:val="000000"/>
          <w:sz w:val="20"/>
        </w:rPr>
        <w:t xml:space="preserve"> Республики Казахстан от 27 июля 2007 года «Об образовании», в </w:t>
      </w:r>
      <w:r>
        <w:rPr>
          <w:b w:val="false"/>
          <w:i w:val="false"/>
          <w:color w:val="000000"/>
          <w:sz w:val="20"/>
        </w:rPr>
        <w:t>Законе</w:t>
      </w:r>
      <w:r>
        <w:rPr>
          <w:b w:val="false"/>
          <w:i w:val="false"/>
          <w:color w:val="000000"/>
          <w:sz w:val="20"/>
        </w:rPr>
        <w:t xml:space="preserve"> Республики Казахстан от 8 августа 2002 года «О правах ребенка в Республике Казахстан», в </w:t>
      </w:r>
      <w:r>
        <w:rPr>
          <w:b w:val="false"/>
          <w:i w:val="false"/>
          <w:color w:val="000000"/>
          <w:sz w:val="20"/>
        </w:rPr>
        <w:t>Законе</w:t>
      </w:r>
      <w:r>
        <w:rPr>
          <w:b w:val="false"/>
          <w:i w:val="false"/>
          <w:color w:val="000000"/>
          <w:sz w:val="20"/>
        </w:rPr>
        <w:t xml:space="preserve"> Республики Казахстан от 7 июля 2004 года «О государственной молодежной политике в Республике Казахстан».</w:t>
      </w:r>
      <w:r>
        <w:br/>
      </w:r>
      <w:r>
        <w:rPr>
          <w:b w:val="false"/>
          <w:i w:val="false"/>
          <w:color w:val="000000"/>
          <w:sz w:val="20"/>
        </w:rPr>
        <w:t>
</w:t>
      </w:r>
      <w:r>
        <w:rPr>
          <w:b w:val="false"/>
          <w:i w:val="false"/>
          <w:color w:val="000000"/>
          <w:sz w:val="20"/>
        </w:rPr>
        <w:t>
      Были приняты «Концепция воспитания в системе непрерывного образования Республики Казахстан», </w:t>
      </w:r>
      <w:r>
        <w:rPr>
          <w:b w:val="false"/>
          <w:i w:val="false"/>
          <w:color w:val="000000"/>
          <w:sz w:val="20"/>
        </w:rPr>
        <w:t>Закон</w:t>
      </w:r>
      <w:r>
        <w:rPr>
          <w:b w:val="false"/>
          <w:i w:val="false"/>
          <w:color w:val="000000"/>
          <w:sz w:val="20"/>
        </w:rPr>
        <w:t xml:space="preserve">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 </w:t>
      </w:r>
      <w:r>
        <w:rPr>
          <w:b w:val="false"/>
          <w:i w:val="false"/>
          <w:color w:val="000000"/>
          <w:sz w:val="20"/>
        </w:rPr>
        <w:t>Указ</w:t>
      </w:r>
      <w:r>
        <w:rPr>
          <w:b w:val="false"/>
          <w:i w:val="false"/>
          <w:color w:val="000000"/>
          <w:sz w:val="20"/>
        </w:rPr>
        <w:t xml:space="preserve"> Президента Республики Казахстан от 29 ноября 2005 года № 1677 «Об утверждении Стратегии гендерного равенства в Республике Казахстан на 2006 - 2016 годы».</w:t>
      </w:r>
      <w:r>
        <w:br/>
      </w:r>
      <w:r>
        <w:rPr>
          <w:b w:val="false"/>
          <w:i w:val="false"/>
          <w:color w:val="000000"/>
          <w:sz w:val="20"/>
        </w:rPr>
        <w:t>
</w:t>
      </w:r>
      <w:r>
        <w:rPr>
          <w:b w:val="false"/>
          <w:i w:val="false"/>
          <w:color w:val="000000"/>
          <w:sz w:val="20"/>
        </w:rPr>
        <w:t xml:space="preserve">
      Наработан большой образовательный и пропагандистский ресурс, посредством которого организована воспитательная работа. Этот ресурс формируется из системы образовательных и воспитательных программ, а также внеучебных мероприятий. </w:t>
      </w:r>
      <w:r>
        <w:br/>
      </w:r>
      <w:r>
        <w:rPr>
          <w:b w:val="false"/>
          <w:i w:val="false"/>
          <w:color w:val="000000"/>
          <w:sz w:val="20"/>
        </w:rPr>
        <w:t>
</w:t>
      </w:r>
      <w:r>
        <w:rPr>
          <w:b w:val="false"/>
          <w:i w:val="false"/>
          <w:color w:val="000000"/>
          <w:sz w:val="20"/>
        </w:rPr>
        <w:t xml:space="preserve">
      Ресурсы системы образования и науки вовлечены в эту работу следующим образом. </w:t>
      </w:r>
      <w:r>
        <w:br/>
      </w:r>
      <w:r>
        <w:rPr>
          <w:b w:val="false"/>
          <w:i w:val="false"/>
          <w:color w:val="000000"/>
          <w:sz w:val="20"/>
        </w:rPr>
        <w:t>
</w:t>
      </w:r>
      <w:r>
        <w:rPr>
          <w:b w:val="false"/>
          <w:i w:val="false"/>
          <w:color w:val="000000"/>
          <w:sz w:val="20"/>
        </w:rPr>
        <w:t>
</w:t>
      </w:r>
      <w:r>
        <w:rPr>
          <w:b/>
          <w:i w:val="false"/>
          <w:color w:val="000000"/>
          <w:sz w:val="20"/>
        </w:rPr>
        <w:t>      Дошкольное воспитание</w:t>
      </w:r>
      <w:r>
        <w:br/>
      </w:r>
      <w:r>
        <w:rPr>
          <w:b w:val="false"/>
          <w:i w:val="false"/>
          <w:color w:val="000000"/>
          <w:sz w:val="20"/>
        </w:rPr>
        <w:t>
</w:t>
      </w:r>
      <w:r>
        <w:rPr>
          <w:b w:val="false"/>
          <w:i w:val="false"/>
          <w:color w:val="000000"/>
          <w:sz w:val="20"/>
        </w:rPr>
        <w:t>
      Дошкольное воспитание и обучение являются первым уровнем системы непрерывного образования в формировании и развитии личности ребенка.</w:t>
      </w:r>
      <w:r>
        <w:br/>
      </w:r>
      <w:r>
        <w:rPr>
          <w:b w:val="false"/>
          <w:i w:val="false"/>
          <w:color w:val="000000"/>
          <w:sz w:val="20"/>
        </w:rPr>
        <w:t>
</w:t>
      </w:r>
      <w:r>
        <w:rPr>
          <w:b w:val="false"/>
          <w:i w:val="false"/>
          <w:color w:val="000000"/>
          <w:sz w:val="20"/>
        </w:rPr>
        <w:t>
      Число дошкольных организаций в 2011 году составляло 8096, из них 2748 детских садов, 5348 – мини-центров. Охват детей от 3-х до 6-ти лет дошкольным воспитанием и обучением составляет 65,4 % или 587 800 детей.</w:t>
      </w:r>
      <w:r>
        <w:br/>
      </w:r>
      <w:r>
        <w:rPr>
          <w:b w:val="false"/>
          <w:i w:val="false"/>
          <w:color w:val="000000"/>
          <w:sz w:val="20"/>
        </w:rPr>
        <w:t>
</w:t>
      </w:r>
      <w:r>
        <w:rPr>
          <w:b w:val="false"/>
          <w:i w:val="false"/>
          <w:color w:val="000000"/>
          <w:sz w:val="20"/>
        </w:rPr>
        <w:t>
      В соответствии с Государственным общеобязательным стандартом  дошкольного воспитания и обучения в дошкольных организациях реализуются республиканские программы «</w:t>
      </w:r>
      <w:r>
        <w:rPr>
          <w:b w:val="false"/>
          <w:i/>
          <w:color w:val="000000"/>
          <w:sz w:val="20"/>
        </w:rPr>
        <w:t>Балбөбек</w:t>
      </w:r>
      <w:r>
        <w:rPr>
          <w:b w:val="false"/>
          <w:i w:val="false"/>
          <w:color w:val="000000"/>
          <w:sz w:val="20"/>
        </w:rPr>
        <w:t>», «</w:t>
      </w:r>
      <w:r>
        <w:rPr>
          <w:b w:val="false"/>
          <w:i/>
          <w:color w:val="000000"/>
          <w:sz w:val="20"/>
        </w:rPr>
        <w:t>Қарлығаш</w:t>
      </w:r>
      <w:r>
        <w:rPr>
          <w:b w:val="false"/>
          <w:i w:val="false"/>
          <w:color w:val="000000"/>
          <w:sz w:val="20"/>
        </w:rPr>
        <w:t>», «</w:t>
      </w:r>
      <w:r>
        <w:rPr>
          <w:b w:val="false"/>
          <w:i/>
          <w:color w:val="000000"/>
          <w:sz w:val="20"/>
        </w:rPr>
        <w:t>Қайнар</w:t>
      </w:r>
      <w:r>
        <w:rPr>
          <w:b w:val="false"/>
          <w:i w:val="false"/>
          <w:color w:val="000000"/>
          <w:sz w:val="20"/>
        </w:rPr>
        <w:t>»; в 2009 году разработаны и утверждены программы воспитания и обучения детей раннего возраста «</w:t>
      </w:r>
      <w:r>
        <w:rPr>
          <w:b w:val="false"/>
          <w:i/>
          <w:color w:val="000000"/>
          <w:sz w:val="20"/>
        </w:rPr>
        <w:t>Алғашқы қадам</w:t>
      </w:r>
      <w:r>
        <w:rPr>
          <w:b w:val="false"/>
          <w:i w:val="false"/>
          <w:color w:val="000000"/>
          <w:sz w:val="20"/>
        </w:rPr>
        <w:t>» (1-3 года), «Зерек бала» (3-5 лет), «Біз мектепке барамыз» (5-6 лет); «Балапан», разработан учебно-методический комплекс к данным программам (методические рекомендации и дидактический материал для частных, семейных детских садов и консультационных пунктов для родителей).</w:t>
      </w:r>
      <w:r>
        <w:br/>
      </w:r>
      <w:r>
        <w:rPr>
          <w:b w:val="false"/>
          <w:i w:val="false"/>
          <w:color w:val="000000"/>
          <w:sz w:val="20"/>
        </w:rPr>
        <w:t>
</w:t>
      </w:r>
      <w:r>
        <w:rPr>
          <w:b w:val="false"/>
          <w:i w:val="false"/>
          <w:color w:val="000000"/>
          <w:sz w:val="20"/>
        </w:rPr>
        <w:t>
      Для обеспечения качественного предоставления образовательных услуг дошкольного уровня совместно с ЮНЕСКО разработан стандарт нового поколения, который включает 5 образовательных областей: коммуникацию, познание, здоровье, творчество и социум.</w:t>
      </w:r>
      <w:r>
        <w:br/>
      </w:r>
      <w:r>
        <w:rPr>
          <w:b w:val="false"/>
          <w:i w:val="false"/>
          <w:color w:val="000000"/>
          <w:sz w:val="20"/>
        </w:rPr>
        <w:t>
</w:t>
      </w:r>
      <w:r>
        <w:rPr>
          <w:b w:val="false"/>
          <w:i w:val="false"/>
          <w:color w:val="000000"/>
          <w:sz w:val="20"/>
        </w:rPr>
        <w:t>
      В целом дошкольное воспитание выстроено достаточно эффективно для выполнения поставленных задач.</w:t>
      </w:r>
      <w:r>
        <w:br/>
      </w:r>
      <w:r>
        <w:rPr>
          <w:b w:val="false"/>
          <w:i w:val="false"/>
          <w:color w:val="000000"/>
          <w:sz w:val="20"/>
        </w:rPr>
        <w:t>
</w:t>
      </w:r>
      <w:r>
        <w:rPr>
          <w:b w:val="false"/>
          <w:i w:val="false"/>
          <w:color w:val="000000"/>
          <w:sz w:val="20"/>
        </w:rPr>
        <w:t>
      </w:t>
      </w:r>
      <w:r>
        <w:rPr>
          <w:b/>
          <w:i w:val="false"/>
          <w:color w:val="000000"/>
          <w:sz w:val="20"/>
        </w:rPr>
        <w:t>Среднее образование</w:t>
      </w:r>
      <w:r>
        <w:br/>
      </w:r>
      <w:r>
        <w:rPr>
          <w:b w:val="false"/>
          <w:i w:val="false"/>
          <w:color w:val="000000"/>
          <w:sz w:val="20"/>
        </w:rPr>
        <w:t>
</w:t>
      </w:r>
      <w:r>
        <w:rPr>
          <w:b w:val="false"/>
          <w:i w:val="false"/>
          <w:color w:val="000000"/>
          <w:sz w:val="20"/>
        </w:rPr>
        <w:t>
      В республике функционируют 7465 дневных государственных общеобразовательных школ с общим контингентом 2 479 000 детей. Ведется работа по кадровому обеспечению воспитательного процесса. Введены штатные единицы заместителей директоров по воспитательной работе школ, педагогов-организаторов, старших вожатых, социальных педагогов, педагогов-психологов, освобожденных классных воспитателей, педагогов дополнительного образования, методистов.</w:t>
      </w:r>
      <w:r>
        <w:br/>
      </w:r>
      <w:r>
        <w:rPr>
          <w:b w:val="false"/>
          <w:i w:val="false"/>
          <w:color w:val="000000"/>
          <w:sz w:val="20"/>
        </w:rPr>
        <w:t>
</w:t>
      </w:r>
      <w:r>
        <w:rPr>
          <w:b w:val="false"/>
          <w:i w:val="false"/>
          <w:color w:val="000000"/>
          <w:sz w:val="20"/>
        </w:rPr>
        <w:t>
      В целях реализации задач воспитательной системы организаций образования ведется работа по развитию сети внешкольных организаций дополнительного образования.</w:t>
      </w:r>
      <w:r>
        <w:br/>
      </w:r>
      <w:r>
        <w:rPr>
          <w:b w:val="false"/>
          <w:i w:val="false"/>
          <w:color w:val="000000"/>
          <w:sz w:val="20"/>
        </w:rPr>
        <w:t>
</w:t>
      </w:r>
      <w:r>
        <w:rPr>
          <w:b w:val="false"/>
          <w:i w:val="false"/>
          <w:color w:val="000000"/>
          <w:sz w:val="20"/>
        </w:rPr>
        <w:t>
      Наиболее доступной формой дополнительного образования является организация работы 24 000 секций при школах, свыше 450 дворовых клубов, в том числе 276 размещаются на базе школ.</w:t>
      </w:r>
      <w:r>
        <w:br/>
      </w:r>
      <w:r>
        <w:rPr>
          <w:b w:val="false"/>
          <w:i w:val="false"/>
          <w:color w:val="000000"/>
          <w:sz w:val="20"/>
        </w:rPr>
        <w:t>
</w:t>
      </w:r>
      <w:r>
        <w:rPr>
          <w:b w:val="false"/>
          <w:i w:val="false"/>
          <w:color w:val="000000"/>
          <w:sz w:val="20"/>
        </w:rPr>
        <w:t>
      В 1609 патриотических клубах занимаются более 60 000 детей и подростков. В инфраструктуру системы дополнительного образования детей входят 344 музыкальных и художественных школы искусств, 58 туристических, технических и натуралистических станций, 175 дворцов и центров творчества.</w:t>
      </w:r>
      <w:r>
        <w:br/>
      </w:r>
      <w:r>
        <w:rPr>
          <w:b w:val="false"/>
          <w:i w:val="false"/>
          <w:color w:val="000000"/>
          <w:sz w:val="20"/>
        </w:rPr>
        <w:t>
</w:t>
      </w:r>
      <w:r>
        <w:rPr>
          <w:b w:val="false"/>
          <w:i w:val="false"/>
          <w:color w:val="000000"/>
          <w:sz w:val="20"/>
        </w:rPr>
        <w:t>
      Органами образования принимаются меры по укреплению и развитию физкультурно-спортивного движения общеобразовательных школ. В настоящее время 71 % имеют спортивные залы, 56 % обеспечены спортивным оборудованием и инвентарем. Работа по укреплению материально-технической базы продолжается.</w:t>
      </w:r>
      <w:r>
        <w:br/>
      </w:r>
      <w:r>
        <w:rPr>
          <w:b w:val="false"/>
          <w:i w:val="false"/>
          <w:color w:val="000000"/>
          <w:sz w:val="20"/>
        </w:rPr>
        <w:t>
</w:t>
      </w:r>
      <w:r>
        <w:rPr>
          <w:b w:val="false"/>
          <w:i w:val="false"/>
          <w:color w:val="000000"/>
          <w:sz w:val="20"/>
        </w:rPr>
        <w:t>
      В 84,3 % общеобразовательных школах внедрен третий час физического воспитания, а в 3534 или 45,8 % - раздельное обучение мальчиков и девочек.</w:t>
      </w:r>
      <w:r>
        <w:br/>
      </w:r>
      <w:r>
        <w:rPr>
          <w:b w:val="false"/>
          <w:i w:val="false"/>
          <w:color w:val="000000"/>
          <w:sz w:val="20"/>
        </w:rPr>
        <w:t>
</w:t>
      </w:r>
      <w:r>
        <w:rPr>
          <w:b w:val="false"/>
          <w:i w:val="false"/>
          <w:color w:val="000000"/>
          <w:sz w:val="20"/>
        </w:rPr>
        <w:t>
      В общеобразовательных школах республики функционируют более 21 тысячи спортивных секций, в которых занимаются спортом свыше 455 тысяч школьников или 18 % от общего количества учащихся.</w:t>
      </w:r>
      <w:r>
        <w:br/>
      </w:r>
      <w:r>
        <w:rPr>
          <w:b w:val="false"/>
          <w:i w:val="false"/>
          <w:color w:val="000000"/>
          <w:sz w:val="20"/>
        </w:rPr>
        <w:t>
</w:t>
      </w:r>
      <w:r>
        <w:rPr>
          <w:b w:val="false"/>
          <w:i w:val="false"/>
          <w:color w:val="000000"/>
          <w:sz w:val="20"/>
        </w:rPr>
        <w:t>
      Важную роль в патриотическом воспитании подрастающего поколения играют детские и молодежные общественные движения и организации, творческие союзы, основной целью деятельности которых является оказание содействия в самоопределении и становлении личности. Функционирует свыше 1434 детских общественных организаций и объединений, где занято более 800 000 школьников (32,3 % охвата школьников).</w:t>
      </w:r>
      <w:r>
        <w:br/>
      </w:r>
      <w:r>
        <w:rPr>
          <w:b w:val="false"/>
          <w:i w:val="false"/>
          <w:color w:val="000000"/>
          <w:sz w:val="20"/>
        </w:rPr>
        <w:t>
</w:t>
      </w:r>
      <w:r>
        <w:rPr>
          <w:b w:val="false"/>
          <w:i w:val="false"/>
          <w:color w:val="000000"/>
          <w:sz w:val="20"/>
        </w:rPr>
        <w:t>
      6 июля 2011 года по инициативе Главы государства создано Республиканское общественное объединение «Единая детско-юношеская организация «Жас Ұлан». В настоящее время в ее рядах более 700 000 детей.</w:t>
      </w:r>
      <w:r>
        <w:br/>
      </w:r>
      <w:r>
        <w:rPr>
          <w:b w:val="false"/>
          <w:i w:val="false"/>
          <w:color w:val="000000"/>
          <w:sz w:val="20"/>
        </w:rPr>
        <w:t>
</w:t>
      </w:r>
      <w:r>
        <w:rPr>
          <w:b w:val="false"/>
          <w:i w:val="false"/>
          <w:color w:val="000000"/>
          <w:sz w:val="20"/>
        </w:rPr>
        <w:t>
      Забота о детях, всемерная защита их интересов являются важнейшим принципом нашего государства.</w:t>
      </w:r>
      <w:r>
        <w:br/>
      </w:r>
      <w:r>
        <w:rPr>
          <w:b w:val="false"/>
          <w:i w:val="false"/>
          <w:color w:val="000000"/>
          <w:sz w:val="20"/>
        </w:rPr>
        <w:t>
</w:t>
      </w:r>
      <w:r>
        <w:rPr>
          <w:b w:val="false"/>
          <w:i w:val="false"/>
          <w:color w:val="000000"/>
          <w:sz w:val="20"/>
        </w:rPr>
        <w:t>
      Кроме того, вопросы обеспечения социальных и правовых гарантий качества жизни детей нашли отражение в новой </w:t>
      </w:r>
      <w:r>
        <w:rPr>
          <w:b w:val="false"/>
          <w:i w:val="false"/>
          <w:color w:val="000000"/>
          <w:sz w:val="20"/>
        </w:rPr>
        <w:t>Государственной программе</w:t>
      </w:r>
      <w:r>
        <w:rPr>
          <w:b w:val="false"/>
          <w:i w:val="false"/>
          <w:color w:val="000000"/>
          <w:sz w:val="20"/>
        </w:rPr>
        <w:t xml:space="preserve"> развития образования Республики Казахстан на 2011-2020 годы и </w:t>
      </w:r>
      <w:r>
        <w:rPr>
          <w:b w:val="false"/>
          <w:i w:val="false"/>
          <w:color w:val="000000"/>
          <w:sz w:val="20"/>
        </w:rPr>
        <w:t>Плане</w:t>
      </w:r>
      <w:r>
        <w:rPr>
          <w:b w:val="false"/>
          <w:i w:val="false"/>
          <w:color w:val="000000"/>
          <w:sz w:val="20"/>
        </w:rPr>
        <w:t xml:space="preserve"> мероприятий по ее реализации.</w:t>
      </w:r>
      <w:r>
        <w:br/>
      </w:r>
      <w:r>
        <w:rPr>
          <w:b w:val="false"/>
          <w:i w:val="false"/>
          <w:color w:val="000000"/>
          <w:sz w:val="20"/>
        </w:rPr>
        <w:t>
</w:t>
      </w:r>
      <w:r>
        <w:rPr>
          <w:b w:val="false"/>
          <w:i w:val="false"/>
          <w:color w:val="000000"/>
          <w:sz w:val="20"/>
        </w:rPr>
        <w:t>
      Тем не менее, в системе среднего образования имеется ряд вопросов, требующих новых подходов к организации воспитательной работы. Так, на сегодняшний день отсутствует единая программа воспитательной работы в системе среднего образования. Внеучебные мероприятия не интегрированы в образовательный процесс и не направлены на закрепление полученных знаний.</w:t>
      </w:r>
      <w:r>
        <w:br/>
      </w:r>
      <w:r>
        <w:rPr>
          <w:b w:val="false"/>
          <w:i w:val="false"/>
          <w:color w:val="000000"/>
          <w:sz w:val="20"/>
        </w:rPr>
        <w:t>
</w:t>
      </w:r>
      <w:r>
        <w:rPr>
          <w:b w:val="false"/>
          <w:i w:val="false"/>
          <w:color w:val="000000"/>
          <w:sz w:val="20"/>
        </w:rPr>
        <w:t>
      Особую тревогу вызывает достаточно высокий уровень делинкветного и аутодеструктивного поведения среди детей и подростков.</w:t>
      </w:r>
      <w:r>
        <w:br/>
      </w:r>
      <w:r>
        <w:rPr>
          <w:b w:val="false"/>
          <w:i w:val="false"/>
          <w:color w:val="000000"/>
          <w:sz w:val="20"/>
        </w:rPr>
        <w:t>
</w:t>
      </w:r>
      <w:r>
        <w:rPr>
          <w:b w:val="false"/>
          <w:i w:val="false"/>
          <w:color w:val="000000"/>
          <w:sz w:val="20"/>
        </w:rPr>
        <w:t>
      По данным Агентства статистики Республики Казахстан количество совершивших суицид молодых людей в Казахстане в 2009 году составило 1424 человека (31 человек на 100 тысяч населения), 2010 году 3800 (113 человек на 100 тысяч населения) в возрасте до 29 лет.</w:t>
      </w:r>
      <w:r>
        <w:br/>
      </w:r>
      <w:r>
        <w:rPr>
          <w:b w:val="false"/>
          <w:i w:val="false"/>
          <w:color w:val="000000"/>
          <w:sz w:val="20"/>
        </w:rPr>
        <w:t>
</w:t>
      </w:r>
      <w:r>
        <w:rPr>
          <w:b w:val="false"/>
          <w:i w:val="false"/>
          <w:color w:val="000000"/>
          <w:sz w:val="20"/>
        </w:rPr>
        <w:t>
      Сегодня очевидно, что распространение наркомании несет в себе угрозу жизни молодого поколения, что, в конечном счете, негативно влияет на здоровье всего населения.</w:t>
      </w:r>
      <w:r>
        <w:br/>
      </w:r>
      <w:r>
        <w:rPr>
          <w:b w:val="false"/>
          <w:i w:val="false"/>
          <w:color w:val="000000"/>
          <w:sz w:val="20"/>
        </w:rPr>
        <w:t>
</w:t>
      </w:r>
      <w:r>
        <w:rPr>
          <w:b w:val="false"/>
          <w:i w:val="false"/>
          <w:color w:val="000000"/>
          <w:sz w:val="20"/>
        </w:rPr>
        <w:t>
      Одними из факторов, способствующих повышению уровня преступности среди детей и подростков, являются снижение платежеспособности родителей и коммерциализация всех видов досуга.</w:t>
      </w:r>
      <w:r>
        <w:br/>
      </w:r>
      <w:r>
        <w:rPr>
          <w:b w:val="false"/>
          <w:i w:val="false"/>
          <w:color w:val="000000"/>
          <w:sz w:val="20"/>
        </w:rPr>
        <w:t>
</w:t>
      </w:r>
      <w:r>
        <w:rPr>
          <w:b w:val="false"/>
          <w:i w:val="false"/>
          <w:color w:val="000000"/>
          <w:sz w:val="20"/>
        </w:rPr>
        <w:t>
      Проблема личной безопасности школьников на сегодняшний день приобретает актуальный характер.</w:t>
      </w:r>
      <w:r>
        <w:br/>
      </w:r>
      <w:r>
        <w:rPr>
          <w:b w:val="false"/>
          <w:i w:val="false"/>
          <w:color w:val="000000"/>
          <w:sz w:val="20"/>
        </w:rPr>
        <w:t>
</w:t>
      </w:r>
      <w:r>
        <w:rPr>
          <w:b w:val="false"/>
          <w:i w:val="false"/>
          <w:color w:val="000000"/>
          <w:sz w:val="20"/>
        </w:rPr>
        <w:t>
</w:t>
      </w:r>
      <w:r>
        <w:rPr>
          <w:b/>
          <w:i w:val="false"/>
          <w:color w:val="000000"/>
          <w:sz w:val="20"/>
        </w:rPr>
        <w:t>      Техническое и профессиональное образование</w:t>
      </w:r>
      <w:r>
        <w:br/>
      </w:r>
      <w:r>
        <w:rPr>
          <w:b w:val="false"/>
          <w:i w:val="false"/>
          <w:color w:val="000000"/>
          <w:sz w:val="20"/>
        </w:rPr>
        <w:t>
</w:t>
      </w:r>
      <w:r>
        <w:rPr>
          <w:b w:val="false"/>
          <w:i w:val="false"/>
          <w:color w:val="000000"/>
          <w:sz w:val="20"/>
        </w:rPr>
        <w:t>
      В республике функционируют 896 учебных заведений технического и профессионального образования (далее - ТиПО), в которых обучаются 600,7 тысяч молодых людей.</w:t>
      </w:r>
      <w:r>
        <w:br/>
      </w:r>
      <w:r>
        <w:rPr>
          <w:b w:val="false"/>
          <w:i w:val="false"/>
          <w:color w:val="000000"/>
          <w:sz w:val="20"/>
        </w:rPr>
        <w:t>
</w:t>
      </w:r>
      <w:r>
        <w:rPr>
          <w:b w:val="false"/>
          <w:i w:val="false"/>
          <w:color w:val="000000"/>
          <w:sz w:val="20"/>
        </w:rPr>
        <w:t>
      Практикуются такие формы воспитательной работы, как тренинги, конкурсы, викторины, олимпиады, конференции, творческие вечера, спортивные соревнования и др.</w:t>
      </w:r>
      <w:r>
        <w:br/>
      </w:r>
      <w:r>
        <w:rPr>
          <w:b w:val="false"/>
          <w:i w:val="false"/>
          <w:color w:val="000000"/>
          <w:sz w:val="20"/>
        </w:rPr>
        <w:t>
</w:t>
      </w:r>
      <w:r>
        <w:rPr>
          <w:b w:val="false"/>
          <w:i w:val="false"/>
          <w:color w:val="000000"/>
          <w:sz w:val="20"/>
        </w:rPr>
        <w:t>
      В учебных заведениях ТиПО ведется работа по выявлению детей «группы риска», оказывается психологическая помощь обучающимся, работает психологическая служба.</w:t>
      </w:r>
      <w:r>
        <w:br/>
      </w:r>
      <w:r>
        <w:rPr>
          <w:b w:val="false"/>
          <w:i w:val="false"/>
          <w:color w:val="000000"/>
          <w:sz w:val="20"/>
        </w:rPr>
        <w:t>
</w:t>
      </w:r>
      <w:r>
        <w:rPr>
          <w:b w:val="false"/>
          <w:i w:val="false"/>
          <w:color w:val="000000"/>
          <w:sz w:val="20"/>
        </w:rPr>
        <w:t>
      В целях популяризации среди молодежи производственных профессий  ежегодно проводятся республиканские конкурсы профессионального мастерства «Лучший по профессии», исполнителей обучающихся музыкальных колледжей для выявления наиболее одаренных исполнителей, их творческого роста и пропаганды музыкального искусства Казахстана, повышения профессиональной подготовки обучающихся ТиПО в музыкальном направлении.</w:t>
      </w:r>
      <w:r>
        <w:br/>
      </w:r>
      <w:r>
        <w:rPr>
          <w:b w:val="false"/>
          <w:i w:val="false"/>
          <w:color w:val="000000"/>
          <w:sz w:val="20"/>
        </w:rPr>
        <w:t>
</w:t>
      </w:r>
      <w:r>
        <w:rPr>
          <w:b w:val="false"/>
          <w:i w:val="false"/>
          <w:color w:val="000000"/>
          <w:sz w:val="20"/>
        </w:rPr>
        <w:t>
      Также одними из основных направлений воспитательной работы являются:</w:t>
      </w:r>
      <w:r>
        <w:br/>
      </w:r>
      <w:r>
        <w:rPr>
          <w:b w:val="false"/>
          <w:i w:val="false"/>
          <w:color w:val="000000"/>
          <w:sz w:val="20"/>
        </w:rPr>
        <w:t>
</w:t>
      </w:r>
      <w:r>
        <w:rPr>
          <w:b w:val="false"/>
          <w:i w:val="false"/>
          <w:color w:val="000000"/>
          <w:sz w:val="20"/>
        </w:rPr>
        <w:t>
      1) всестороннее воспитание молодежи, содействие ее гражданскому и нравственному развитию;</w:t>
      </w:r>
      <w:r>
        <w:br/>
      </w:r>
      <w:r>
        <w:rPr>
          <w:b w:val="false"/>
          <w:i w:val="false"/>
          <w:color w:val="000000"/>
          <w:sz w:val="20"/>
        </w:rPr>
        <w:t>
</w:t>
      </w:r>
      <w:r>
        <w:rPr>
          <w:b w:val="false"/>
          <w:i w:val="false"/>
          <w:color w:val="000000"/>
          <w:sz w:val="20"/>
        </w:rPr>
        <w:t>
      2) содействие профессиональной ориентации и трудоустройству молодых граждан путем организации вторичной занятости в свободное от учебы (основной работы) время;</w:t>
      </w:r>
      <w:r>
        <w:br/>
      </w:r>
      <w:r>
        <w:rPr>
          <w:b w:val="false"/>
          <w:i w:val="false"/>
          <w:color w:val="000000"/>
          <w:sz w:val="20"/>
        </w:rPr>
        <w:t>
</w:t>
      </w:r>
      <w:r>
        <w:rPr>
          <w:b w:val="false"/>
          <w:i w:val="false"/>
          <w:color w:val="000000"/>
          <w:sz w:val="20"/>
        </w:rPr>
        <w:t>
      3) поддержка предпринимательской инициативы;</w:t>
      </w:r>
      <w:r>
        <w:br/>
      </w:r>
      <w:r>
        <w:rPr>
          <w:b w:val="false"/>
          <w:i w:val="false"/>
          <w:color w:val="000000"/>
          <w:sz w:val="20"/>
        </w:rPr>
        <w:t>
</w:t>
      </w:r>
      <w:r>
        <w:rPr>
          <w:b w:val="false"/>
          <w:i w:val="false"/>
          <w:color w:val="000000"/>
          <w:sz w:val="20"/>
        </w:rPr>
        <w:t>
      4) развитие общественно значимых молодежных инициатив молодежных и детских общественных объединений.</w:t>
      </w:r>
      <w:r>
        <w:br/>
      </w:r>
      <w:r>
        <w:rPr>
          <w:b w:val="false"/>
          <w:i w:val="false"/>
          <w:color w:val="000000"/>
          <w:sz w:val="20"/>
        </w:rPr>
        <w:t>
</w:t>
      </w:r>
      <w:r>
        <w:rPr>
          <w:b w:val="false"/>
          <w:i w:val="false"/>
          <w:color w:val="000000"/>
          <w:sz w:val="20"/>
        </w:rPr>
        <w:t>
      Вопросы воспитательной работы рассматриваются на заседаниях педагогических и попечительских советов. Функционируют 550 органов ученического самоуправления. Создано общественное объединение «Республиканская молодежная ассоциация организаций технического и профессионального образования «Кәсіп kz».</w:t>
      </w:r>
      <w:r>
        <w:br/>
      </w:r>
      <w:r>
        <w:rPr>
          <w:b w:val="false"/>
          <w:i w:val="false"/>
          <w:color w:val="000000"/>
          <w:sz w:val="20"/>
        </w:rPr>
        <w:t>
</w:t>
      </w:r>
      <w:r>
        <w:rPr>
          <w:b w:val="false"/>
          <w:i w:val="false"/>
          <w:color w:val="000000"/>
          <w:sz w:val="20"/>
        </w:rPr>
        <w:t>
      Анализ воспитательной работы учебных заведений ТиПО показывает, что в современных условиях проблемы воспитания подрастающего поколения резко обострились. С одной стороны студенческую молодежь отличает рост самостоятельности, практичности и мобильности, ответственности за свою судьбу, повышенная заинтересованность в получении качественного образования и профессиональной подготовки. С другой стороны имеются проблемы, связанные с переходным возрастом, стрессовыми ситуациями, воспитанием в неполной семье, нехваткой времени у родителей на воспитание, психологическими конфликтами в молодежной среде и неблагополучных семьях. Часть обучающихся попадает в категорию лиц с девиантным поведением. Также проблемы воспитательной работы в колледжах и профлицеях обусловлены сложными процессами изменения менталитета, образа жизни, социально-экономическими факторами.</w:t>
      </w:r>
      <w:r>
        <w:br/>
      </w:r>
      <w:r>
        <w:rPr>
          <w:b w:val="false"/>
          <w:i w:val="false"/>
          <w:color w:val="000000"/>
          <w:sz w:val="20"/>
        </w:rPr>
        <w:t>
</w:t>
      </w:r>
      <w:r>
        <w:rPr>
          <w:b w:val="false"/>
          <w:i w:val="false"/>
          <w:color w:val="000000"/>
          <w:sz w:val="20"/>
        </w:rPr>
        <w:t>
      В организации воспитательной работы существуют такие проблемы как нехватка социальных педагогов, психологов, недостаточное количество спортивных секций, клубов, кружков, тренажерных залов, культурно-массовых, спортивно-оздоровительных мероприятий, отсутствие системного мониторинга. Анализ анкетных данных показывает необходимость пристальной индивидуальной работы со студенческой молодежью в адаптационный период.</w:t>
      </w:r>
      <w:r>
        <w:br/>
      </w:r>
      <w:r>
        <w:rPr>
          <w:b w:val="false"/>
          <w:i w:val="false"/>
          <w:color w:val="000000"/>
          <w:sz w:val="20"/>
        </w:rPr>
        <w:t>
</w:t>
      </w:r>
      <w:r>
        <w:rPr>
          <w:b w:val="false"/>
          <w:i w:val="false"/>
          <w:color w:val="000000"/>
          <w:sz w:val="20"/>
        </w:rPr>
        <w:t>
</w:t>
      </w:r>
      <w:r>
        <w:rPr>
          <w:b/>
          <w:i w:val="false"/>
          <w:color w:val="000000"/>
          <w:sz w:val="20"/>
        </w:rPr>
        <w:t>      Высшее образование</w:t>
      </w:r>
      <w:r>
        <w:br/>
      </w:r>
      <w:r>
        <w:rPr>
          <w:b w:val="false"/>
          <w:i w:val="false"/>
          <w:color w:val="000000"/>
          <w:sz w:val="20"/>
        </w:rPr>
        <w:t>
</w:t>
      </w:r>
      <w:r>
        <w:rPr>
          <w:b w:val="false"/>
          <w:i w:val="false"/>
          <w:color w:val="000000"/>
          <w:sz w:val="20"/>
        </w:rPr>
        <w:t>
      В 146 вузах страны обучаются свыше 629 000 человек. Статистически удельный вес молодежи в возрасте от 16 до 23 составляет примерно 2 127 289 человек. Из них 50 % юношей, 50 % девушек. Процентное соотношение девушек, обучающихся в бакалавриате и магистратуре, больше, чем юношей. Среди обучающихся  студентов 51 % молодые люди из сельской местности, в магистратуре их доля составляет 42 % и 20 % в докторантуре.  Очень низкий процент среди обучающихся студентов-сирот (</w:t>
      </w:r>
      <w:r>
        <w:rPr>
          <w:b w:val="false"/>
          <w:i/>
          <w:color w:val="000000"/>
          <w:sz w:val="20"/>
        </w:rPr>
        <w:t>1 %  студентов</w:t>
      </w:r>
      <w:r>
        <w:rPr>
          <w:b w:val="false"/>
          <w:i w:val="false"/>
          <w:color w:val="000000"/>
          <w:sz w:val="20"/>
        </w:rPr>
        <w:t>).</w:t>
      </w:r>
      <w:r>
        <w:br/>
      </w:r>
      <w:r>
        <w:rPr>
          <w:b w:val="false"/>
          <w:i w:val="false"/>
          <w:color w:val="000000"/>
          <w:sz w:val="20"/>
        </w:rPr>
        <w:t>
</w:t>
      </w:r>
      <w:r>
        <w:rPr>
          <w:b w:val="false"/>
          <w:i w:val="false"/>
          <w:color w:val="000000"/>
          <w:sz w:val="20"/>
        </w:rPr>
        <w:t>
      Всего в вузах функционируют 533 спортивные секции, средний охват в которых составляет около 10 % студентов. Укреплена инфраструктура сферы быта студентов. Во всех вузах имеются бытовые, прачечные и душевые комнаты, а также столовые, буфеты, читальные залы, спортивные залы и спортивные комплексы. В 7 вузах имеются бассейны.</w:t>
      </w:r>
      <w:r>
        <w:br/>
      </w:r>
      <w:r>
        <w:rPr>
          <w:b w:val="false"/>
          <w:i w:val="false"/>
          <w:color w:val="000000"/>
          <w:sz w:val="20"/>
        </w:rPr>
        <w:t>
</w:t>
      </w:r>
      <w:r>
        <w:rPr>
          <w:b w:val="false"/>
          <w:i w:val="false"/>
          <w:color w:val="000000"/>
          <w:sz w:val="20"/>
        </w:rPr>
        <w:t>
      Вузами проводится широкая информационная работа. Активная работа проводится по освещению мероприятий по реализации Послания Президента Республики Казахстан народу Казахстана, </w:t>
      </w:r>
      <w:r>
        <w:rPr>
          <w:b w:val="false"/>
          <w:i w:val="false"/>
          <w:color w:val="000000"/>
          <w:sz w:val="20"/>
        </w:rPr>
        <w:t>Государственной программы</w:t>
      </w:r>
      <w:r>
        <w:rPr>
          <w:b w:val="false"/>
          <w:i w:val="false"/>
          <w:color w:val="000000"/>
          <w:sz w:val="20"/>
        </w:rPr>
        <w:t xml:space="preserve"> развития образования Республики Казахстан на 2011 - 2020 годы, а также нововведений в сфере образования, особенно в интернет пространстве.</w:t>
      </w:r>
      <w:r>
        <w:br/>
      </w:r>
      <w:r>
        <w:rPr>
          <w:b w:val="false"/>
          <w:i w:val="false"/>
          <w:color w:val="000000"/>
          <w:sz w:val="20"/>
        </w:rPr>
        <w:t>
</w:t>
      </w:r>
      <w:r>
        <w:rPr>
          <w:b w:val="false"/>
          <w:i w:val="false"/>
          <w:color w:val="000000"/>
          <w:sz w:val="20"/>
        </w:rPr>
        <w:t>
      Создаются вузовские центры воспитательной и досуговой деятельности, возрождаются студенческая самодеятельность и патриотическая работа среди студентов. Ведущая роль в управлении воспитательной деятельностью в вузах принадлежит ученому совету, утверждающему руководителей, обеспечивающих организацию и содержание воспитания. Руководство воспитательной работой осуществляется проректором по воспитательной работе. Повседневное осуществление воспитательной работы возложено на  кураторов академических групп. Содержание работы и функции всех перечисленных субъектов управления процессом воспитания определяются в вузовских положениях.</w:t>
      </w:r>
      <w:r>
        <w:br/>
      </w:r>
      <w:r>
        <w:rPr>
          <w:b w:val="false"/>
          <w:i w:val="false"/>
          <w:color w:val="000000"/>
          <w:sz w:val="20"/>
        </w:rPr>
        <w:t>
</w:t>
      </w:r>
      <w:r>
        <w:rPr>
          <w:b w:val="false"/>
          <w:i w:val="false"/>
          <w:color w:val="000000"/>
          <w:sz w:val="20"/>
        </w:rPr>
        <w:t>
      В экспериментальном режиме 4-мя национальными вузами (КазНУ им. аль-Фараби, КазНАУ, КазНПУ им. Абая, ЕНУ им. Л.Гумилева) разработаны стратегии развития вузов, а также планы по их реализации. В рамках данных документов предусмотрены мероприятия по воспитательной работе, и определены индикаторы и показатели реализации.</w:t>
      </w:r>
      <w:r>
        <w:br/>
      </w:r>
      <w:r>
        <w:rPr>
          <w:b w:val="false"/>
          <w:i w:val="false"/>
          <w:color w:val="000000"/>
          <w:sz w:val="20"/>
        </w:rPr>
        <w:t>
</w:t>
      </w:r>
      <w:r>
        <w:rPr>
          <w:b w:val="false"/>
          <w:i w:val="false"/>
          <w:color w:val="000000"/>
          <w:sz w:val="20"/>
        </w:rPr>
        <w:t>
      Воспитательная работа – процесс, требующий постоянного совершенствования. Ослабление  воспитательной роли социального института семьи, недостаточная сформированность навыков здорового образа жизни, негативное влияние средств массовой информации на формирование личности, недостаточное владение педагогами современными воспитательными  технологиями, ограниченность сети  детских и молодежных объединений по интересам (клубов, кружков, секций и т.д.) и недостаточный охват их деятельностью приводят к таким в негативным последствиям, как не снижающееся число правонарушений и суицидов, раннее вовлечение в табакокурение и алкоголизм. Кроме того, основной целевой аудиторией различных деструктивных религиозных течений является молодежь.</w:t>
      </w:r>
      <w:r>
        <w:br/>
      </w:r>
      <w:r>
        <w:rPr>
          <w:b w:val="false"/>
          <w:i w:val="false"/>
          <w:color w:val="000000"/>
          <w:sz w:val="20"/>
        </w:rPr>
        <w:t>
</w:t>
      </w:r>
      <w:r>
        <w:rPr>
          <w:b w:val="false"/>
          <w:i w:val="false"/>
          <w:color w:val="000000"/>
          <w:sz w:val="20"/>
        </w:rPr>
        <w:t>
      В большинстве случаев не всегда наблюдаются преемственность и согласованность воспитательных моментов в период детство-отрочество-юность, когда молодой человек переходит из одного учреждения в другое, так как каждое образовательное учреждение выстраивает свою воспитательную систему в соответствии со своим профилем и направленностью деятельности.</w:t>
      </w:r>
    </w:p>
    <w:p>
      <w:pPr>
        <w:spacing w:after="0"/>
        <w:ind w:left="0"/>
        <w:jc w:val="left"/>
      </w:pPr>
      <w:r>
        <w:rPr>
          <w:b w:val="false"/>
          <w:i w:val="false"/>
          <w:color w:val="000000"/>
          <w:sz w:val="20"/>
        </w:rPr>
        <w:t>
</w:t>
      </w:r>
    </w:p>
    <w:p>
      <w:pPr>
        <w:spacing w:after="0"/>
        <w:ind w:left="0"/>
        <w:jc w:val="left"/>
      </w:pPr>
      <w:r>
        <w:rPr>
          <w:b/>
          <w:i w:val="false"/>
          <w:color w:val="000000"/>
        </w:rPr>
        <w:t xml:space="preserve"> 
3. Цели и задачи типового комплексного плана по усилению</w:t>
      </w:r>
      <w:r>
        <w:br/>
      </w:r>
      <w:r>
        <w:rPr>
          <w:b/>
          <w:i w:val="false"/>
          <w:color w:val="000000"/>
        </w:rPr>
        <w:t>
воспитательного компонента процесса обучения во всех</w:t>
      </w:r>
      <w:r>
        <w:br/>
      </w:r>
      <w:r>
        <w:rPr>
          <w:b/>
          <w:i w:val="false"/>
          <w:color w:val="000000"/>
        </w:rPr>
        <w:t>
организациях образования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Вышеперечисленные проблемы, которые на сегодняшний день существуют в организации воспитательной работы в системе образования, требуют системного подхода.</w:t>
      </w:r>
      <w:r>
        <w:br/>
      </w:r>
      <w:r>
        <w:rPr>
          <w:b w:val="false"/>
          <w:i w:val="false"/>
          <w:color w:val="000000"/>
          <w:sz w:val="20"/>
        </w:rPr>
        <w:t>
</w:t>
      </w:r>
      <w:r>
        <w:rPr>
          <w:b w:val="false"/>
          <w:i w:val="false"/>
          <w:color w:val="000000"/>
          <w:sz w:val="20"/>
        </w:rPr>
        <w:t>
      Необходимо пересмотреть содержание, формы, методы и средства воспитания для усиления воспитательной работы в организациях всех уровней.</w:t>
      </w:r>
      <w:r>
        <w:br/>
      </w:r>
      <w:r>
        <w:rPr>
          <w:b w:val="false"/>
          <w:i w:val="false"/>
          <w:color w:val="000000"/>
          <w:sz w:val="20"/>
        </w:rPr>
        <w:t>
</w:t>
      </w:r>
      <w:r>
        <w:rPr>
          <w:b w:val="false"/>
          <w:i w:val="false"/>
          <w:color w:val="000000"/>
          <w:sz w:val="20"/>
        </w:rPr>
        <w:t>
      В связи с этим, актуальной является разработка типового комплексного плана по усилению воспитательного компонента процесса обучения во всех организациях образования, определяющего целостное видение дальнейшего совершенствования воспитательной работы.</w:t>
      </w:r>
      <w:r>
        <w:br/>
      </w:r>
      <w:r>
        <w:rPr>
          <w:b w:val="false"/>
          <w:i w:val="false"/>
          <w:color w:val="000000"/>
          <w:sz w:val="20"/>
        </w:rPr>
        <w:t>
</w:t>
      </w:r>
      <w:r>
        <w:rPr>
          <w:b w:val="false"/>
          <w:i w:val="false"/>
          <w:color w:val="000000"/>
          <w:sz w:val="20"/>
        </w:rPr>
        <w:t>
      План включает комплекс ценностных и идеологических установок </w:t>
      </w:r>
      <w:r>
        <w:rPr>
          <w:b w:val="false"/>
          <w:i w:val="false"/>
          <w:color w:val="000000"/>
          <w:sz w:val="20"/>
        </w:rPr>
        <w:t>Стратегии</w:t>
      </w:r>
      <w:r>
        <w:rPr>
          <w:b w:val="false"/>
          <w:i w:val="false"/>
          <w:color w:val="000000"/>
          <w:sz w:val="20"/>
        </w:rPr>
        <w:t xml:space="preserve"> развития Казахстана «Казахстан – 2030» и Доктрины национального единства Казахстана, прежде всего  факторов воспитания молодого поколения в духе взаимного уважения, патриотизма, сохранения и укрепления традиций, духовных и нравственных ценностей и мировоззренческих устоев, нацеленных на сплоченность государства, общества и семьи.</w:t>
      </w:r>
      <w:r>
        <w:br/>
      </w:r>
      <w:r>
        <w:rPr>
          <w:b w:val="false"/>
          <w:i w:val="false"/>
          <w:color w:val="000000"/>
          <w:sz w:val="20"/>
        </w:rPr>
        <w:t>
</w:t>
      </w:r>
      <w:r>
        <w:rPr>
          <w:b w:val="false"/>
          <w:i w:val="false"/>
          <w:color w:val="000000"/>
          <w:sz w:val="20"/>
        </w:rPr>
        <w:t>
      План разработан с учетом возрастных особенностей и требований современных методов и форм воспитательной работы и состоит из следующих направлений:</w:t>
      </w:r>
      <w:r>
        <w:br/>
      </w:r>
      <w:r>
        <w:rPr>
          <w:b w:val="false"/>
          <w:i w:val="false"/>
          <w:color w:val="000000"/>
          <w:sz w:val="20"/>
        </w:rPr>
        <w:t>
</w:t>
      </w:r>
      <w:r>
        <w:rPr>
          <w:b w:val="false"/>
          <w:i w:val="false"/>
          <w:color w:val="000000"/>
          <w:sz w:val="20"/>
        </w:rPr>
        <w:t>
      1) научно-исследовательское и методическое обеспечение воспитательного процесса;</w:t>
      </w:r>
      <w:r>
        <w:br/>
      </w:r>
      <w:r>
        <w:rPr>
          <w:b w:val="false"/>
          <w:i w:val="false"/>
          <w:color w:val="000000"/>
          <w:sz w:val="20"/>
        </w:rPr>
        <w:t>
</w:t>
      </w:r>
      <w:r>
        <w:rPr>
          <w:b w:val="false"/>
          <w:i w:val="false"/>
          <w:color w:val="000000"/>
          <w:sz w:val="20"/>
        </w:rPr>
        <w:t>
      2) формирование патриотизма, норм морали и нравственности, межэтнического и общественного согласия, законопослушания, а также физическое и духовное развитие подрастающего поколения;</w:t>
      </w:r>
      <w:r>
        <w:br/>
      </w:r>
      <w:r>
        <w:rPr>
          <w:b w:val="false"/>
          <w:i w:val="false"/>
          <w:color w:val="000000"/>
          <w:sz w:val="20"/>
        </w:rPr>
        <w:t>
</w:t>
      </w:r>
      <w:r>
        <w:rPr>
          <w:b w:val="false"/>
          <w:i w:val="false"/>
          <w:color w:val="000000"/>
          <w:sz w:val="20"/>
        </w:rPr>
        <w:t>
      3) совершенствование (повышение квалификации) кадрового потенциала воспитательной системы;</w:t>
      </w:r>
      <w:r>
        <w:br/>
      </w:r>
      <w:r>
        <w:rPr>
          <w:b w:val="false"/>
          <w:i w:val="false"/>
          <w:color w:val="000000"/>
          <w:sz w:val="20"/>
        </w:rPr>
        <w:t>
</w:t>
      </w:r>
      <w:r>
        <w:rPr>
          <w:b w:val="false"/>
          <w:i w:val="false"/>
          <w:color w:val="000000"/>
          <w:sz w:val="20"/>
        </w:rPr>
        <w:t>
      4) информационно-пропагандистская работа.</w:t>
      </w:r>
      <w:r>
        <w:br/>
      </w:r>
      <w:r>
        <w:rPr>
          <w:b w:val="false"/>
          <w:i w:val="false"/>
          <w:color w:val="000000"/>
          <w:sz w:val="20"/>
        </w:rPr>
        <w:t>
</w:t>
      </w:r>
      <w:r>
        <w:rPr>
          <w:b w:val="false"/>
          <w:i w:val="false"/>
          <w:color w:val="000000"/>
          <w:sz w:val="20"/>
        </w:rPr>
        <w:t>
      В рамках плана предусмотрены проведение мониторинга эффективности реализации программ воспитания по всем уровням образования, анализа учебно-воспитательных комплексов и программ с целью усиления воспитательного компонента, а также изучение и обобщение передового мирового опыта.</w:t>
      </w:r>
      <w:r>
        <w:br/>
      </w:r>
      <w:r>
        <w:rPr>
          <w:b w:val="false"/>
          <w:i w:val="false"/>
          <w:color w:val="000000"/>
          <w:sz w:val="20"/>
        </w:rPr>
        <w:t>
</w:t>
      </w:r>
      <w:r>
        <w:rPr>
          <w:b w:val="false"/>
          <w:i w:val="false"/>
          <w:color w:val="000000"/>
          <w:sz w:val="20"/>
        </w:rPr>
        <w:t>
      Особое внимание уделено разработке методик обновления системы воспитания с учетом общечеловеческих ценностей, исторического опыта Казахстана, новаторских педагогических подходов.</w:t>
      </w:r>
      <w:r>
        <w:br/>
      </w:r>
      <w:r>
        <w:rPr>
          <w:b w:val="false"/>
          <w:i w:val="false"/>
          <w:color w:val="000000"/>
          <w:sz w:val="20"/>
        </w:rPr>
        <w:t>
</w:t>
      </w:r>
      <w:r>
        <w:rPr>
          <w:b w:val="false"/>
          <w:i w:val="false"/>
          <w:color w:val="000000"/>
          <w:sz w:val="20"/>
        </w:rPr>
        <w:t>
      Научно-методическое обеспечение предполагает разработку комплекса учебных и специальных программ, методик по организации и проведению воспитательных мероприятий, использование всего многообразия педагогических форм и средств с учетом возрастных особенностей; развитие и совершенствование форм и методов воспитания; обобщение результатов учебно-методических разработок, информирование о новациях в этой области представителей системы образования; регулярное издание соответствующей литературы, освещающей эту сферу деятельности с учетом передового отечественного и зарубежного педагогического опыта; проведение экспертизы воспитательных программ с целью выявления особенностей формирования патриотических чувств и сознания у школьников и студентов колледжей и вузов.</w:t>
      </w:r>
      <w:r>
        <w:br/>
      </w:r>
      <w:r>
        <w:rPr>
          <w:b w:val="false"/>
          <w:i w:val="false"/>
          <w:color w:val="000000"/>
          <w:sz w:val="20"/>
        </w:rPr>
        <w:t>
</w:t>
      </w:r>
      <w:r>
        <w:rPr>
          <w:b w:val="false"/>
          <w:i w:val="false"/>
          <w:color w:val="000000"/>
          <w:sz w:val="20"/>
        </w:rPr>
        <w:t>
      При разработке инновационных методов воспитания планируется активно использовать опыт автономной организации образования «Назарбаев Университет» и автономной организации образования «Назарбаев Интеллектуальные школы».</w:t>
      </w:r>
      <w:r>
        <w:br/>
      </w:r>
      <w:r>
        <w:rPr>
          <w:b w:val="false"/>
          <w:i w:val="false"/>
          <w:color w:val="000000"/>
          <w:sz w:val="20"/>
        </w:rPr>
        <w:t>
</w:t>
      </w:r>
      <w:r>
        <w:rPr>
          <w:b w:val="false"/>
          <w:i w:val="false"/>
          <w:color w:val="000000"/>
          <w:sz w:val="20"/>
        </w:rPr>
        <w:t>
      Кроме того, будут организованы исследования в сфере патриотического воспитания и использования их результатов в практической деятельности; разработаны методические рекомендации по проблемам формирования и развития личности гражданина; предусмотрено обогащение содержания патриотического воспитания посредством включения в него культурно-исторического духовно-нравственного, идеологического и других компонентов на основе важнейших достижений в области социально-гуманитарных наук.</w:t>
      </w:r>
      <w:r>
        <w:br/>
      </w:r>
      <w:r>
        <w:rPr>
          <w:b w:val="false"/>
          <w:i w:val="false"/>
          <w:color w:val="000000"/>
          <w:sz w:val="20"/>
        </w:rPr>
        <w:t>
</w:t>
      </w:r>
      <w:r>
        <w:rPr>
          <w:b w:val="false"/>
          <w:i w:val="false"/>
          <w:color w:val="000000"/>
          <w:sz w:val="20"/>
        </w:rPr>
        <w:t xml:space="preserve">
      Формирование патриотизма, норм морали и нравственности, межэтнического и общественного согласия, законопослушания, а также физическое и духовное развитие подрастающего поколения предполагается осуществлять через активное привлечение известных людей страны для формирования в сознании молодого поколения образа успешного казахстанца, как примера для подражания. А также будет обеспечено активное вовлечение семьи в воспитательный процесс. </w:t>
      </w:r>
      <w:r>
        <w:br/>
      </w:r>
      <w:r>
        <w:rPr>
          <w:b w:val="false"/>
          <w:i w:val="false"/>
          <w:color w:val="000000"/>
          <w:sz w:val="20"/>
        </w:rPr>
        <w:t>
</w:t>
      </w:r>
      <w:r>
        <w:rPr>
          <w:b w:val="false"/>
          <w:i w:val="false"/>
          <w:color w:val="000000"/>
          <w:sz w:val="20"/>
        </w:rPr>
        <w:t>
      Особый акцент при разработке Плана сделан на воспитании уважения к культуре и традициям казахского народа, государственному языку, как фактору национального единства, обеспечивающему равенство всех граждан и гарантии участия в общественно-политической жизни страны, личную конкурентоспособность.</w:t>
      </w:r>
      <w:r>
        <w:br/>
      </w:r>
      <w:r>
        <w:rPr>
          <w:b w:val="false"/>
          <w:i w:val="false"/>
          <w:color w:val="000000"/>
          <w:sz w:val="20"/>
        </w:rPr>
        <w:t>
</w:t>
      </w:r>
      <w:r>
        <w:rPr>
          <w:b w:val="false"/>
          <w:i w:val="false"/>
          <w:color w:val="000000"/>
          <w:sz w:val="20"/>
        </w:rPr>
        <w:t>
      В рамках подготовки и совершенствования кадрового потенциала воспитательной системы будут разработаны программы и учебные планы по повышению квалификации и переподготовке работников организаций дополнительного образования детей и молодежи. В целях повышения ответственности лиц, занимающихся воспитательной работой, предлагается разработать систему повышения мотивации и профессионального уровня педагогических кадров.</w:t>
      </w:r>
      <w:r>
        <w:br/>
      </w:r>
      <w:r>
        <w:rPr>
          <w:b w:val="false"/>
          <w:i w:val="false"/>
          <w:color w:val="000000"/>
          <w:sz w:val="20"/>
        </w:rPr>
        <w:t>
</w:t>
      </w:r>
      <w:r>
        <w:rPr>
          <w:b w:val="false"/>
          <w:i w:val="false"/>
          <w:color w:val="000000"/>
          <w:sz w:val="20"/>
        </w:rPr>
        <w:t>
      Будет усилена пропагандистская работа через средства массовой информации, в том числе Интернет. Так, например, предусмотрено увеличение количества детских изданий отечественного производства (газеты, книги, журналы), молодежных и детских телепередач разной направленности.</w:t>
      </w:r>
      <w:r>
        <w:br/>
      </w:r>
      <w:r>
        <w:rPr>
          <w:b w:val="false"/>
          <w:i w:val="false"/>
          <w:color w:val="000000"/>
          <w:sz w:val="20"/>
        </w:rPr>
        <w:t>
</w:t>
      </w:r>
      <w:r>
        <w:rPr>
          <w:b w:val="false"/>
          <w:i w:val="false"/>
          <w:color w:val="000000"/>
          <w:sz w:val="20"/>
        </w:rPr>
        <w:t>
      Мероприятия Типового комплексного плана нацелены на вовлечение и участие самой молодежи, всех ее возрастных групп в процесс воспитательной работы.</w:t>
      </w:r>
      <w:r>
        <w:br/>
      </w:r>
      <w:r>
        <w:rPr>
          <w:b w:val="false"/>
          <w:i w:val="false"/>
          <w:color w:val="000000"/>
          <w:sz w:val="20"/>
        </w:rPr>
        <w:t>
</w:t>
      </w:r>
      <w:r>
        <w:rPr>
          <w:b w:val="false"/>
          <w:i w:val="false"/>
          <w:color w:val="000000"/>
          <w:sz w:val="20"/>
        </w:rPr>
        <w:t>
      В рамках проведения мероприятий Типового комплексного плана предусмотрен формат привлечения общественности, в том числе родительской, и институтов гражданского общества.</w:t>
      </w:r>
    </w:p>
    <w:p>
      <w:pPr>
        <w:spacing w:after="0"/>
        <w:ind w:left="0"/>
        <w:jc w:val="left"/>
      </w:pPr>
      <w:r>
        <w:rPr>
          <w:b w:val="false"/>
          <w:i w:val="false"/>
          <w:color w:val="000000"/>
          <w:sz w:val="20"/>
        </w:rPr>
        <w:t>
</w:t>
      </w:r>
    </w:p>
    <w:p>
      <w:pPr>
        <w:spacing w:after="0"/>
        <w:ind w:left="0"/>
        <w:jc w:val="left"/>
      </w:pPr>
      <w:r>
        <w:rPr>
          <w:b/>
          <w:i w:val="false"/>
          <w:color w:val="000000"/>
        </w:rPr>
        <w:t xml:space="preserve"> 
4. Ожидаемые результаты</w:t>
      </w:r>
    </w:p>
    <w:p>
      <w:pPr>
        <w:spacing w:after="0"/>
        <w:ind w:left="0"/>
        <w:jc w:val="left"/>
      </w:pPr>
      <w:r>
        <w:rPr>
          <w:b w:val="false"/>
          <w:i w:val="false"/>
          <w:color w:val="000000"/>
          <w:sz w:val="20"/>
        </w:rPr>
        <w:t>
</w:t>
      </w:r>
    </w:p>
    <w:p>
      <w:pPr>
        <w:spacing w:after="0"/>
        <w:ind w:left="0"/>
        <w:jc w:val="left"/>
      </w:pPr>
      <w:r>
        <w:rPr>
          <w:b w:val="false"/>
          <w:i w:val="false"/>
          <w:color w:val="000000"/>
          <w:sz w:val="20"/>
        </w:rPr>
        <w:t>
      По итогам реализации Типового комплексного плана ожидается создание эффективной воспитательной системы для обеспечения свободного досуга детей и учащейся молодежи, реализации их творческих способностей, формирования казахстанского патриотизма, гражданского самосознания, общей культуры, здорового образа жизни, профессионального самоопределения.</w:t>
      </w:r>
      <w:r>
        <w:br/>
      </w:r>
      <w:r>
        <w:rPr>
          <w:b w:val="false"/>
          <w:i w:val="false"/>
          <w:color w:val="000000"/>
          <w:sz w:val="20"/>
        </w:rPr>
        <w:t>
</w:t>
      </w:r>
      <w:r>
        <w:rPr>
          <w:b w:val="false"/>
          <w:i w:val="false"/>
          <w:color w:val="000000"/>
          <w:sz w:val="20"/>
        </w:rPr>
        <w:t>
      Будут развиты новые формы и технологии воспитательной работы, предусматривающие взаимодействие триады для вовлечения родителей в процесс сотворчества, соавторства с педагогами и детьми в осуществлении образовательного и воспитательного процессов.</w:t>
      </w:r>
      <w:r>
        <w:br/>
      </w:r>
      <w:r>
        <w:rPr>
          <w:b w:val="false"/>
          <w:i w:val="false"/>
          <w:color w:val="000000"/>
          <w:sz w:val="20"/>
        </w:rPr>
        <w:t>
</w:t>
      </w:r>
      <w:r>
        <w:rPr>
          <w:b w:val="false"/>
          <w:i w:val="false"/>
          <w:color w:val="000000"/>
          <w:sz w:val="20"/>
        </w:rPr>
        <w:t>
      Значительно снизится число правонарушений среди несовершеннолетних.</w:t>
      </w:r>
      <w:r>
        <w:br/>
      </w:r>
      <w:r>
        <w:rPr>
          <w:b w:val="false"/>
          <w:i w:val="false"/>
          <w:color w:val="000000"/>
          <w:sz w:val="20"/>
        </w:rPr>
        <w:t>
</w:t>
      </w:r>
      <w:r>
        <w:rPr>
          <w:b w:val="false"/>
          <w:i w:val="false"/>
          <w:color w:val="000000"/>
          <w:sz w:val="20"/>
        </w:rPr>
        <w:t>
      Повсеместно получит распространение инновационный опыт воспитательных систем ведущих-организаций образования.</w:t>
      </w:r>
      <w:r>
        <w:br/>
      </w:r>
      <w:r>
        <w:rPr>
          <w:b w:val="false"/>
          <w:i w:val="false"/>
          <w:color w:val="000000"/>
          <w:sz w:val="20"/>
        </w:rPr>
        <w:t>
</w:t>
      </w:r>
      <w:r>
        <w:rPr>
          <w:b w:val="false"/>
          <w:i w:val="false"/>
          <w:color w:val="000000"/>
          <w:sz w:val="20"/>
        </w:rPr>
        <w:t>
      Будут обеспечены подготовка, переподготовка и повышение квалификации педагогических кадров к реализации воспитательных задач.</w:t>
      </w:r>
      <w:r>
        <w:br/>
      </w:r>
      <w:r>
        <w:rPr>
          <w:b w:val="false"/>
          <w:i w:val="false"/>
          <w:color w:val="000000"/>
          <w:sz w:val="20"/>
        </w:rPr>
        <w:t>
</w:t>
      </w:r>
      <w:r>
        <w:rPr>
          <w:b w:val="false"/>
          <w:i w:val="false"/>
          <w:color w:val="000000"/>
          <w:sz w:val="20"/>
        </w:rPr>
        <w:t>
      В целом будет достигнуто обеспечение непрерывности и преемственности воспитания  на всех уровнях системы образования.</w:t>
      </w:r>
    </w:p>
    <w:p>
      <w:pPr>
        <w:spacing w:after="0"/>
        <w:ind w:left="0"/>
        <w:jc w:val="left"/>
      </w:pPr>
      <w:r>
        <w:rPr>
          <w:b w:val="false"/>
          <w:i w:val="false"/>
          <w:color w:val="000000"/>
          <w:sz w:val="20"/>
        </w:rPr>
        <w:t>
</w:t>
      </w:r>
    </w:p>
    <w:p>
      <w:pPr>
        <w:spacing w:after="0"/>
        <w:ind w:left="0"/>
        <w:jc w:val="left"/>
      </w:pPr>
      <w:r>
        <w:rPr>
          <w:b/>
          <w:i w:val="false"/>
          <w:color w:val="000000"/>
        </w:rPr>
        <w:t xml:space="preserve"> 
Типовой комплексный план</w:t>
      </w:r>
      <w:r>
        <w:br/>
      </w:r>
      <w:r>
        <w:rPr>
          <w:b/>
          <w:i w:val="false"/>
          <w:color w:val="000000"/>
        </w:rPr>
        <w:t>
по усилению воспитательного компонента</w:t>
      </w:r>
      <w:r>
        <w:br/>
      </w:r>
      <w:r>
        <w:rPr>
          <w:b/>
          <w:i w:val="false"/>
          <w:color w:val="000000"/>
        </w:rPr>
        <w:t>
процесса обучения во всех организациях образования</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Типовой комплексный план с изменениями, внесенными постановлением Правительства РК от 02.07.2013 </w:t>
      </w:r>
      <w:r>
        <w:rPr>
          <w:b w:val="false"/>
          <w:i w:val="false"/>
          <w:color w:val="ff0000"/>
          <w:sz w:val="20"/>
        </w:rPr>
        <w:t>№ 674</w:t>
      </w:r>
      <w:r>
        <w:rPr>
          <w:b w:val="false"/>
          <w:i w:val="false"/>
          <w:color w:val="ff0000"/>
          <w:sz w:val="20"/>
        </w:rPr>
        <w:t>.</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2250"/>
        <w:gridCol w:w="1279"/>
        <w:gridCol w:w="1030"/>
        <w:gridCol w:w="1211"/>
        <w:gridCol w:w="1121"/>
        <w:gridCol w:w="1098"/>
        <w:gridCol w:w="1121"/>
        <w:gridCol w:w="1144"/>
        <w:gridCol w:w="1212"/>
        <w:gridCol w:w="1822"/>
      </w:tblGrid>
      <w:tr>
        <w:tc>
          <w:tcPr>
            <w:tcW w:w="692"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w:t>
            </w:r>
            <w:r>
              <w:rPr>
                <w:b w:val="false"/>
                <w:i w:val="false"/>
                <w:color w:val="000000"/>
                <w:sz w:val="20"/>
              </w:rPr>
              <w:t>п/п</w:t>
            </w:r>
          </w:p>
        </w:tc>
        <w:tc>
          <w:tcPr>
            <w:tcW w:w="2250"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Мероприятия</w:t>
            </w:r>
          </w:p>
        </w:tc>
        <w:tc>
          <w:tcPr>
            <w:tcW w:w="1279"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Испол-</w:t>
            </w:r>
            <w:r>
              <w:br/>
            </w:r>
            <w:r>
              <w:rPr>
                <w:b w:val="false"/>
                <w:i w:val="false"/>
                <w:color w:val="000000"/>
                <w:sz w:val="20"/>
              </w:rPr>
              <w:t>
</w:t>
            </w:r>
            <w:r>
              <w:rPr>
                <w:b w:val="false"/>
                <w:i w:val="false"/>
                <w:color w:val="000000"/>
                <w:sz w:val="20"/>
              </w:rPr>
              <w:t>нитель</w:t>
            </w:r>
          </w:p>
        </w:tc>
        <w:tc>
          <w:tcPr>
            <w:tcW w:w="1030"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Сроки</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Финансирование</w:t>
            </w:r>
          </w:p>
        </w:tc>
        <w:tc>
          <w:tcPr>
            <w:tcW w:w="1822"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Форма</w:t>
            </w:r>
            <w:r>
              <w:br/>
            </w:r>
            <w:r>
              <w:rPr>
                <w:b w:val="false"/>
                <w:i w:val="false"/>
                <w:color w:val="000000"/>
                <w:sz w:val="20"/>
              </w:rPr>
              <w:t>
</w:t>
            </w:r>
            <w:r>
              <w:rPr>
                <w:b w:val="false"/>
                <w:i w:val="false"/>
                <w:color w:val="000000"/>
                <w:sz w:val="20"/>
              </w:rPr>
              <w:t>завер-</w:t>
            </w:r>
            <w:r>
              <w:br/>
            </w:r>
            <w:r>
              <w:rPr>
                <w:b w:val="false"/>
                <w:i w:val="false"/>
                <w:color w:val="000000"/>
                <w:sz w:val="20"/>
              </w:rPr>
              <w:t>
</w:t>
            </w:r>
            <w:r>
              <w:rPr>
                <w:b w:val="false"/>
                <w:i w:val="false"/>
                <w:color w:val="000000"/>
                <w:sz w:val="20"/>
              </w:rPr>
              <w:t>шения</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Объем</w:t>
            </w:r>
            <w:r>
              <w:br/>
            </w:r>
            <w:r>
              <w:rPr>
                <w:b w:val="false"/>
                <w:i w:val="false"/>
                <w:color w:val="000000"/>
                <w:sz w:val="20"/>
              </w:rPr>
              <w:t>
</w:t>
            </w:r>
            <w:r>
              <w:rPr>
                <w:b w:val="false"/>
                <w:i w:val="false"/>
                <w:color w:val="000000"/>
                <w:sz w:val="20"/>
              </w:rPr>
              <w:t>финан-</w:t>
            </w:r>
            <w:r>
              <w:br/>
            </w:r>
            <w:r>
              <w:rPr>
                <w:b w:val="false"/>
                <w:i w:val="false"/>
                <w:color w:val="000000"/>
                <w:sz w:val="20"/>
              </w:rPr>
              <w:t>
</w:t>
            </w:r>
            <w:r>
              <w:rPr>
                <w:b w:val="false"/>
                <w:i w:val="false"/>
                <w:color w:val="000000"/>
                <w:sz w:val="20"/>
              </w:rPr>
              <w:t>сиро-</w:t>
            </w:r>
            <w:r>
              <w:br/>
            </w:r>
            <w:r>
              <w:rPr>
                <w:b w:val="false"/>
                <w:i w:val="false"/>
                <w:color w:val="000000"/>
                <w:sz w:val="20"/>
              </w:rPr>
              <w:t>
</w:t>
            </w:r>
            <w:r>
              <w:rPr>
                <w:b w:val="false"/>
                <w:i w:val="false"/>
                <w:color w:val="000000"/>
                <w:sz w:val="20"/>
              </w:rPr>
              <w:t>вания,</w:t>
            </w:r>
            <w:r>
              <w:br/>
            </w:r>
            <w:r>
              <w:rPr>
                <w:b w:val="false"/>
                <w:i w:val="false"/>
                <w:color w:val="000000"/>
                <w:sz w:val="20"/>
              </w:rPr>
              <w:t>
</w:t>
            </w:r>
            <w:r>
              <w:rPr>
                <w:b w:val="false"/>
                <w:i w:val="false"/>
                <w:color w:val="000000"/>
                <w:sz w:val="20"/>
              </w:rPr>
              <w:t>млн.тг</w:t>
            </w:r>
          </w:p>
        </w:tc>
        <w:tc>
          <w:tcPr>
            <w:tcW w:w="11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Источ-</w:t>
            </w:r>
            <w:r>
              <w:br/>
            </w:r>
            <w:r>
              <w:rPr>
                <w:b w:val="false"/>
                <w:i w:val="false"/>
                <w:color w:val="000000"/>
                <w:sz w:val="20"/>
              </w:rPr>
              <w:t>
</w:t>
            </w:r>
            <w:r>
              <w:rPr>
                <w:b w:val="false"/>
                <w:i w:val="false"/>
                <w:color w:val="000000"/>
                <w:sz w:val="20"/>
              </w:rPr>
              <w:t>ник</w:t>
            </w:r>
            <w:r>
              <w:br/>
            </w:r>
            <w:r>
              <w:rPr>
                <w:b w:val="false"/>
                <w:i w:val="false"/>
                <w:color w:val="000000"/>
                <w:sz w:val="20"/>
              </w:rPr>
              <w:t>
</w:t>
            </w:r>
            <w:r>
              <w:rPr>
                <w:b w:val="false"/>
                <w:i w:val="false"/>
                <w:color w:val="000000"/>
                <w:sz w:val="20"/>
              </w:rPr>
              <w:t>финан-</w:t>
            </w:r>
            <w:r>
              <w:br/>
            </w:r>
            <w:r>
              <w:rPr>
                <w:b w:val="false"/>
                <w:i w:val="false"/>
                <w:color w:val="000000"/>
                <w:sz w:val="20"/>
              </w:rPr>
              <w:t>
</w:t>
            </w:r>
            <w:r>
              <w:rPr>
                <w:b w:val="false"/>
                <w:i w:val="false"/>
                <w:color w:val="000000"/>
                <w:sz w:val="20"/>
              </w:rPr>
              <w:t>сиро-</w:t>
            </w:r>
            <w:r>
              <w:br/>
            </w:r>
            <w:r>
              <w:rPr>
                <w:b w:val="false"/>
                <w:i w:val="false"/>
                <w:color w:val="000000"/>
                <w:sz w:val="20"/>
              </w:rPr>
              <w:t>
</w:t>
            </w:r>
            <w:r>
              <w:rPr>
                <w:b w:val="false"/>
                <w:i w:val="false"/>
                <w:color w:val="000000"/>
                <w:sz w:val="20"/>
              </w:rPr>
              <w:t>вания</w:t>
            </w:r>
          </w:p>
        </w:tc>
        <w:tc>
          <w:tcPr>
            <w:tcW w:w="109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Объем</w:t>
            </w:r>
            <w:r>
              <w:br/>
            </w:r>
            <w:r>
              <w:rPr>
                <w:b w:val="false"/>
                <w:i w:val="false"/>
                <w:color w:val="000000"/>
                <w:sz w:val="20"/>
              </w:rPr>
              <w:t>
</w:t>
            </w:r>
            <w:r>
              <w:rPr>
                <w:b w:val="false"/>
                <w:i w:val="false"/>
                <w:color w:val="000000"/>
                <w:sz w:val="20"/>
              </w:rPr>
              <w:t>фи-</w:t>
            </w:r>
            <w:r>
              <w:br/>
            </w:r>
            <w:r>
              <w:rPr>
                <w:b w:val="false"/>
                <w:i w:val="false"/>
                <w:color w:val="000000"/>
                <w:sz w:val="20"/>
              </w:rPr>
              <w:t>
</w:t>
            </w:r>
            <w:r>
              <w:rPr>
                <w:b w:val="false"/>
                <w:i w:val="false"/>
                <w:color w:val="000000"/>
                <w:sz w:val="20"/>
              </w:rPr>
              <w:t>нан-</w:t>
            </w:r>
            <w:r>
              <w:br/>
            </w:r>
            <w:r>
              <w:rPr>
                <w:b w:val="false"/>
                <w:i w:val="false"/>
                <w:color w:val="000000"/>
                <w:sz w:val="20"/>
              </w:rPr>
              <w:t>
</w:t>
            </w:r>
            <w:r>
              <w:rPr>
                <w:b w:val="false"/>
                <w:i w:val="false"/>
                <w:color w:val="000000"/>
                <w:sz w:val="20"/>
              </w:rPr>
              <w:t>сиро-</w:t>
            </w:r>
            <w:r>
              <w:br/>
            </w:r>
            <w:r>
              <w:rPr>
                <w:b w:val="false"/>
                <w:i w:val="false"/>
                <w:color w:val="000000"/>
                <w:sz w:val="20"/>
              </w:rPr>
              <w:t>
</w:t>
            </w:r>
            <w:r>
              <w:rPr>
                <w:b w:val="false"/>
                <w:i w:val="false"/>
                <w:color w:val="000000"/>
                <w:sz w:val="20"/>
              </w:rPr>
              <w:t>ва-</w:t>
            </w:r>
            <w:r>
              <w:br/>
            </w:r>
            <w:r>
              <w:rPr>
                <w:b w:val="false"/>
                <w:i w:val="false"/>
                <w:color w:val="000000"/>
                <w:sz w:val="20"/>
              </w:rPr>
              <w:t>
</w:t>
            </w:r>
            <w:r>
              <w:rPr>
                <w:b w:val="false"/>
                <w:i w:val="false"/>
                <w:color w:val="000000"/>
                <w:sz w:val="20"/>
              </w:rPr>
              <w:t>ния,</w:t>
            </w:r>
            <w:r>
              <w:br/>
            </w:r>
            <w:r>
              <w:rPr>
                <w:b w:val="false"/>
                <w:i w:val="false"/>
                <w:color w:val="000000"/>
                <w:sz w:val="20"/>
              </w:rPr>
              <w:t>
</w:t>
            </w:r>
            <w:r>
              <w:rPr>
                <w:b w:val="false"/>
                <w:i w:val="false"/>
                <w:color w:val="000000"/>
                <w:sz w:val="20"/>
              </w:rPr>
              <w:t>млн.</w:t>
            </w:r>
            <w:r>
              <w:br/>
            </w:r>
            <w:r>
              <w:rPr>
                <w:b w:val="false"/>
                <w:i w:val="false"/>
                <w:color w:val="000000"/>
                <w:sz w:val="20"/>
              </w:rPr>
              <w:t>
</w:t>
            </w:r>
            <w:r>
              <w:rPr>
                <w:b w:val="false"/>
                <w:i w:val="false"/>
                <w:color w:val="000000"/>
                <w:sz w:val="20"/>
              </w:rPr>
              <w:t>тг</w:t>
            </w:r>
          </w:p>
        </w:tc>
        <w:tc>
          <w:tcPr>
            <w:tcW w:w="11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Ис-</w:t>
            </w:r>
            <w:r>
              <w:br/>
            </w:r>
            <w:r>
              <w:rPr>
                <w:b w:val="false"/>
                <w:i w:val="false"/>
                <w:color w:val="000000"/>
                <w:sz w:val="20"/>
              </w:rPr>
              <w:t>
</w:t>
            </w:r>
            <w:r>
              <w:rPr>
                <w:b w:val="false"/>
                <w:i w:val="false"/>
                <w:color w:val="000000"/>
                <w:sz w:val="20"/>
              </w:rPr>
              <w:t>точ-</w:t>
            </w:r>
            <w:r>
              <w:br/>
            </w:r>
            <w:r>
              <w:rPr>
                <w:b w:val="false"/>
                <w:i w:val="false"/>
                <w:color w:val="000000"/>
                <w:sz w:val="20"/>
              </w:rPr>
              <w:t>
</w:t>
            </w:r>
            <w:r>
              <w:rPr>
                <w:b w:val="false"/>
                <w:i w:val="false"/>
                <w:color w:val="000000"/>
                <w:sz w:val="20"/>
              </w:rPr>
              <w:t>ник</w:t>
            </w:r>
            <w:r>
              <w:br/>
            </w:r>
            <w:r>
              <w:rPr>
                <w:b w:val="false"/>
                <w:i w:val="false"/>
                <w:color w:val="000000"/>
                <w:sz w:val="20"/>
              </w:rPr>
              <w:t>
</w:t>
            </w:r>
            <w:r>
              <w:rPr>
                <w:b w:val="false"/>
                <w:i w:val="false"/>
                <w:color w:val="000000"/>
                <w:sz w:val="20"/>
              </w:rPr>
              <w:t>фи-</w:t>
            </w:r>
            <w:r>
              <w:br/>
            </w:r>
            <w:r>
              <w:rPr>
                <w:b w:val="false"/>
                <w:i w:val="false"/>
                <w:color w:val="000000"/>
                <w:sz w:val="20"/>
              </w:rPr>
              <w:t>
</w:t>
            </w:r>
            <w:r>
              <w:rPr>
                <w:b w:val="false"/>
                <w:i w:val="false"/>
                <w:color w:val="000000"/>
                <w:sz w:val="20"/>
              </w:rPr>
              <w:t>нан-</w:t>
            </w:r>
            <w:r>
              <w:br/>
            </w:r>
            <w:r>
              <w:rPr>
                <w:b w:val="false"/>
                <w:i w:val="false"/>
                <w:color w:val="000000"/>
                <w:sz w:val="20"/>
              </w:rPr>
              <w:t>
</w:t>
            </w:r>
            <w:r>
              <w:rPr>
                <w:b w:val="false"/>
                <w:i w:val="false"/>
                <w:color w:val="000000"/>
                <w:sz w:val="20"/>
              </w:rPr>
              <w:t>сиро-</w:t>
            </w:r>
            <w:r>
              <w:br/>
            </w:r>
            <w:r>
              <w:rPr>
                <w:b w:val="false"/>
                <w:i w:val="false"/>
                <w:color w:val="000000"/>
                <w:sz w:val="20"/>
              </w:rPr>
              <w:t>
</w:t>
            </w:r>
            <w:r>
              <w:rPr>
                <w:b w:val="false"/>
                <w:i w:val="false"/>
                <w:color w:val="000000"/>
                <w:sz w:val="20"/>
              </w:rPr>
              <w:t>вания</w:t>
            </w:r>
          </w:p>
        </w:tc>
        <w:tc>
          <w:tcPr>
            <w:tcW w:w="11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Объем</w:t>
            </w:r>
            <w:r>
              <w:br/>
            </w:r>
            <w:r>
              <w:rPr>
                <w:b w:val="false"/>
                <w:i w:val="false"/>
                <w:color w:val="000000"/>
                <w:sz w:val="20"/>
              </w:rPr>
              <w:t>
</w:t>
            </w:r>
            <w:r>
              <w:rPr>
                <w:b w:val="false"/>
                <w:i w:val="false"/>
                <w:color w:val="000000"/>
                <w:sz w:val="20"/>
              </w:rPr>
              <w:t>финан-</w:t>
            </w:r>
            <w:r>
              <w:br/>
            </w:r>
            <w:r>
              <w:rPr>
                <w:b w:val="false"/>
                <w:i w:val="false"/>
                <w:color w:val="000000"/>
                <w:sz w:val="20"/>
              </w:rPr>
              <w:t>
</w:t>
            </w:r>
            <w:r>
              <w:rPr>
                <w:b w:val="false"/>
                <w:i w:val="false"/>
                <w:color w:val="000000"/>
                <w:sz w:val="20"/>
              </w:rPr>
              <w:t>сиро-</w:t>
            </w:r>
            <w:r>
              <w:br/>
            </w:r>
            <w:r>
              <w:rPr>
                <w:b w:val="false"/>
                <w:i w:val="false"/>
                <w:color w:val="000000"/>
                <w:sz w:val="20"/>
              </w:rPr>
              <w:t>
</w:t>
            </w:r>
            <w:r>
              <w:rPr>
                <w:b w:val="false"/>
                <w:i w:val="false"/>
                <w:color w:val="000000"/>
                <w:sz w:val="20"/>
              </w:rPr>
              <w:t>вания,</w:t>
            </w:r>
            <w:r>
              <w:br/>
            </w:r>
            <w:r>
              <w:rPr>
                <w:b w:val="false"/>
                <w:i w:val="false"/>
                <w:color w:val="000000"/>
                <w:sz w:val="20"/>
              </w:rPr>
              <w:t>
</w:t>
            </w:r>
            <w:r>
              <w:rPr>
                <w:b w:val="false"/>
                <w:i w:val="false"/>
                <w:color w:val="000000"/>
                <w:sz w:val="20"/>
              </w:rPr>
              <w:t>млн.тг</w:t>
            </w:r>
          </w:p>
        </w:tc>
        <w:tc>
          <w:tcPr>
            <w:tcW w:w="121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Источ-</w:t>
            </w:r>
            <w:r>
              <w:br/>
            </w:r>
            <w:r>
              <w:rPr>
                <w:b w:val="false"/>
                <w:i w:val="false"/>
                <w:color w:val="000000"/>
                <w:sz w:val="20"/>
              </w:rPr>
              <w:t>
</w:t>
            </w:r>
            <w:r>
              <w:rPr>
                <w:b w:val="false"/>
                <w:i w:val="false"/>
                <w:color w:val="000000"/>
                <w:sz w:val="20"/>
              </w:rPr>
              <w:t>ник</w:t>
            </w:r>
            <w:r>
              <w:br/>
            </w:r>
            <w:r>
              <w:rPr>
                <w:b w:val="false"/>
                <w:i w:val="false"/>
                <w:color w:val="000000"/>
                <w:sz w:val="20"/>
              </w:rPr>
              <w:t>
</w:t>
            </w:r>
            <w:r>
              <w:rPr>
                <w:b w:val="false"/>
                <w:i w:val="false"/>
                <w:color w:val="000000"/>
                <w:sz w:val="20"/>
              </w:rPr>
              <w:t>финан-</w:t>
            </w:r>
            <w:r>
              <w:br/>
            </w:r>
            <w:r>
              <w:rPr>
                <w:b w:val="false"/>
                <w:i w:val="false"/>
                <w:color w:val="000000"/>
                <w:sz w:val="20"/>
              </w:rPr>
              <w:t>
</w:t>
            </w:r>
            <w:r>
              <w:rPr>
                <w:b w:val="false"/>
                <w:i w:val="false"/>
                <w:color w:val="000000"/>
                <w:sz w:val="20"/>
              </w:rPr>
              <w:t>сиро-</w:t>
            </w:r>
            <w:r>
              <w:br/>
            </w:r>
            <w:r>
              <w:rPr>
                <w:b w:val="false"/>
                <w:i w:val="false"/>
                <w:color w:val="000000"/>
                <w:sz w:val="20"/>
              </w:rPr>
              <w:t>
</w:t>
            </w:r>
            <w:r>
              <w:rPr>
                <w:b w:val="false"/>
                <w:i w:val="false"/>
                <w:color w:val="000000"/>
                <w:sz w:val="20"/>
              </w:rPr>
              <w:t>вания</w:t>
            </w:r>
          </w:p>
        </w:tc>
        <w:tc>
          <w:tcPr>
            <w:tcW w:w="0" w:type="auto"/>
            <w:vMerge/>
            <w:tcBorders>
              <w:top w:val="nil"/>
              <w:left w:val="single" w:color="#cfcfcf" w:sz="5"/>
              <w:bottom w:val="single" w:color="#cfcfcf" w:sz="5"/>
              <w:right w:val="single" w:color="#cfcfcf" w:sz="5"/>
            </w:tcBorders>
          </w:tcP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2015</w:t>
            </w:r>
          </w:p>
        </w:tc>
        <w:tc>
          <w:tcPr>
            <w:tcW w:w="0" w:type="auto"/>
            <w:vMerge/>
            <w:tcBorders>
              <w:top w:val="nil"/>
              <w:left w:val="single" w:color="#cfcfcf" w:sz="5"/>
              <w:bottom w:val="single" w:color="#cfcfcf" w:sz="5"/>
              <w:right w:val="single" w:color="#cfcfcf" w:sz="5"/>
            </w:tcBorders>
          </w:tcPr>
          <w:p/>
        </w:tc>
      </w:tr>
      <w:tr>
        <w:tc>
          <w:tcPr>
            <w:tcW w:w="69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225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27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0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82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1. Научно-исследовательское и методическое обеспечение</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 xml:space="preserve">Цель: </w:t>
            </w:r>
            <w:r>
              <w:rPr>
                <w:b w:val="false"/>
                <w:i w:val="false"/>
                <w:color w:val="000000"/>
                <w:sz w:val="20"/>
              </w:rPr>
              <w:t>обновление методической литературы с учетом новаторских педагогических</w:t>
            </w:r>
            <w:r>
              <w:br/>
            </w:r>
            <w:r>
              <w:rPr>
                <w:b w:val="false"/>
                <w:i w:val="false"/>
                <w:color w:val="000000"/>
                <w:sz w:val="20"/>
              </w:rPr>
              <w:t>
</w:t>
            </w:r>
            <w:r>
              <w:rPr>
                <w:b w:val="false"/>
                <w:i w:val="false"/>
                <w:color w:val="000000"/>
                <w:sz w:val="20"/>
              </w:rPr>
              <w:t>подходов.</w:t>
            </w:r>
            <w:r>
              <w:br/>
            </w:r>
            <w:r>
              <w:rPr>
                <w:b w:val="false"/>
                <w:i w:val="false"/>
                <w:color w:val="000000"/>
                <w:sz w:val="20"/>
              </w:rPr>
              <w:t>
</w:t>
            </w:r>
            <w:r>
              <w:rPr>
                <w:b/>
                <w:i w:val="false"/>
                <w:color w:val="000000"/>
                <w:sz w:val="20"/>
              </w:rPr>
              <w:t>Задачи:</w:t>
            </w:r>
            <w:r>
              <w:br/>
            </w:r>
            <w:r>
              <w:rPr>
                <w:b w:val="false"/>
                <w:i w:val="false"/>
                <w:color w:val="000000"/>
                <w:sz w:val="20"/>
              </w:rPr>
              <w:t>
</w:t>
            </w:r>
            <w:r>
              <w:rPr>
                <w:b w:val="false"/>
                <w:i w:val="false"/>
                <w:color w:val="000000"/>
                <w:sz w:val="20"/>
              </w:rPr>
              <w:t>развитие и совершенствование форм и методов воспитания;</w:t>
            </w:r>
            <w:r>
              <w:br/>
            </w:r>
            <w:r>
              <w:rPr>
                <w:b w:val="false"/>
                <w:i w:val="false"/>
                <w:color w:val="000000"/>
                <w:sz w:val="20"/>
              </w:rPr>
              <w:t>
</w:t>
            </w:r>
            <w:r>
              <w:rPr>
                <w:b w:val="false"/>
                <w:i w:val="false"/>
                <w:color w:val="000000"/>
                <w:sz w:val="20"/>
              </w:rPr>
              <w:t>обобщение результатов учебно-методических разработок;</w:t>
            </w:r>
            <w:r>
              <w:br/>
            </w:r>
            <w:r>
              <w:rPr>
                <w:b w:val="false"/>
                <w:i w:val="false"/>
                <w:color w:val="000000"/>
                <w:sz w:val="20"/>
              </w:rPr>
              <w:t>
</w:t>
            </w:r>
            <w:r>
              <w:rPr>
                <w:b w:val="false"/>
                <w:i w:val="false"/>
                <w:color w:val="000000"/>
                <w:sz w:val="20"/>
              </w:rPr>
              <w:t>регулярное издание методической литературы с учетом передового отечественного и</w:t>
            </w:r>
            <w:r>
              <w:br/>
            </w:r>
            <w:r>
              <w:rPr>
                <w:b w:val="false"/>
                <w:i w:val="false"/>
                <w:color w:val="000000"/>
                <w:sz w:val="20"/>
              </w:rPr>
              <w:t>
</w:t>
            </w:r>
            <w:r>
              <w:rPr>
                <w:b w:val="false"/>
                <w:i w:val="false"/>
                <w:color w:val="000000"/>
                <w:sz w:val="20"/>
              </w:rPr>
              <w:t>зарубежного педагогического опыта;</w:t>
            </w:r>
            <w:r>
              <w:br/>
            </w:r>
            <w:r>
              <w:rPr>
                <w:b w:val="false"/>
                <w:i w:val="false"/>
                <w:color w:val="000000"/>
                <w:sz w:val="20"/>
              </w:rPr>
              <w:t>
</w:t>
            </w:r>
            <w:r>
              <w:rPr>
                <w:b w:val="false"/>
                <w:i w:val="false"/>
                <w:color w:val="000000"/>
                <w:sz w:val="20"/>
              </w:rPr>
              <w:t>мониторинга эффективности реализации программ воспитания по всем уровням образования</w:t>
            </w:r>
          </w:p>
        </w:tc>
      </w:tr>
      <w:tr>
        <w:tc>
          <w:tcPr>
            <w:tcW w:w="69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w:t>
            </w:r>
          </w:p>
        </w:tc>
        <w:tc>
          <w:tcPr>
            <w:tcW w:w="225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Изучение и</w:t>
            </w:r>
            <w:r>
              <w:br/>
            </w:r>
            <w:r>
              <w:rPr>
                <w:b w:val="false"/>
                <w:i w:val="false"/>
                <w:color w:val="000000"/>
                <w:sz w:val="20"/>
              </w:rPr>
              <w:t>
</w:t>
            </w:r>
            <w:r>
              <w:rPr>
                <w:b w:val="false"/>
                <w:i w:val="false"/>
                <w:color w:val="000000"/>
                <w:sz w:val="20"/>
              </w:rPr>
              <w:t>обобщение</w:t>
            </w:r>
            <w:r>
              <w:br/>
            </w:r>
            <w:r>
              <w:rPr>
                <w:b w:val="false"/>
                <w:i w:val="false"/>
                <w:color w:val="000000"/>
                <w:sz w:val="20"/>
              </w:rPr>
              <w:t>
</w:t>
            </w:r>
            <w:r>
              <w:rPr>
                <w:b w:val="false"/>
                <w:i w:val="false"/>
                <w:color w:val="000000"/>
                <w:sz w:val="20"/>
              </w:rPr>
              <w:t>отечествен-</w:t>
            </w:r>
            <w:r>
              <w:br/>
            </w:r>
            <w:r>
              <w:rPr>
                <w:b w:val="false"/>
                <w:i w:val="false"/>
                <w:color w:val="000000"/>
                <w:sz w:val="20"/>
              </w:rPr>
              <w:t>
</w:t>
            </w:r>
            <w:r>
              <w:rPr>
                <w:b w:val="false"/>
                <w:i w:val="false"/>
                <w:color w:val="000000"/>
                <w:sz w:val="20"/>
              </w:rPr>
              <w:t>ного и</w:t>
            </w:r>
            <w:r>
              <w:br/>
            </w:r>
            <w:r>
              <w:rPr>
                <w:b w:val="false"/>
                <w:i w:val="false"/>
                <w:color w:val="000000"/>
                <w:sz w:val="20"/>
              </w:rPr>
              <w:t>
</w:t>
            </w:r>
            <w:r>
              <w:rPr>
                <w:b w:val="false"/>
                <w:i w:val="false"/>
                <w:color w:val="000000"/>
                <w:sz w:val="20"/>
              </w:rPr>
              <w:t>зарубежного</w:t>
            </w:r>
            <w:r>
              <w:br/>
            </w:r>
            <w:r>
              <w:rPr>
                <w:b w:val="false"/>
                <w:i w:val="false"/>
                <w:color w:val="000000"/>
                <w:sz w:val="20"/>
              </w:rPr>
              <w:t>
</w:t>
            </w:r>
            <w:r>
              <w:rPr>
                <w:b w:val="false"/>
                <w:i w:val="false"/>
                <w:color w:val="000000"/>
                <w:sz w:val="20"/>
              </w:rPr>
              <w:t>передового</w:t>
            </w:r>
            <w:r>
              <w:br/>
            </w:r>
            <w:r>
              <w:rPr>
                <w:b w:val="false"/>
                <w:i w:val="false"/>
                <w:color w:val="000000"/>
                <w:sz w:val="20"/>
              </w:rPr>
              <w:t>
</w:t>
            </w:r>
            <w:r>
              <w:rPr>
                <w:b w:val="false"/>
                <w:i w:val="false"/>
                <w:color w:val="000000"/>
                <w:sz w:val="20"/>
              </w:rPr>
              <w:t>опыта по</w:t>
            </w:r>
            <w:r>
              <w:br/>
            </w:r>
            <w:r>
              <w:rPr>
                <w:b w:val="false"/>
                <w:i w:val="false"/>
                <w:color w:val="000000"/>
                <w:sz w:val="20"/>
              </w:rPr>
              <w:t>
</w:t>
            </w:r>
            <w:r>
              <w:rPr>
                <w:b w:val="false"/>
                <w:i w:val="false"/>
                <w:color w:val="000000"/>
                <w:sz w:val="20"/>
              </w:rPr>
              <w:t>внедрению</w:t>
            </w:r>
            <w:r>
              <w:br/>
            </w:r>
            <w:r>
              <w:rPr>
                <w:b w:val="false"/>
                <w:i w:val="false"/>
                <w:color w:val="000000"/>
                <w:sz w:val="20"/>
              </w:rPr>
              <w:t>
</w:t>
            </w:r>
            <w:r>
              <w:rPr>
                <w:b w:val="false"/>
                <w:i w:val="false"/>
                <w:color w:val="000000"/>
                <w:sz w:val="20"/>
              </w:rPr>
              <w:t>новых</w:t>
            </w:r>
            <w:r>
              <w:br/>
            </w:r>
            <w:r>
              <w:rPr>
                <w:b w:val="false"/>
                <w:i w:val="false"/>
                <w:color w:val="000000"/>
                <w:sz w:val="20"/>
              </w:rPr>
              <w:t>
</w:t>
            </w:r>
            <w:r>
              <w:rPr>
                <w:b w:val="false"/>
                <w:i w:val="false"/>
                <w:color w:val="000000"/>
                <w:sz w:val="20"/>
              </w:rPr>
              <w:t>воспитатель-</w:t>
            </w:r>
            <w:r>
              <w:br/>
            </w:r>
            <w:r>
              <w:rPr>
                <w:b w:val="false"/>
                <w:i w:val="false"/>
                <w:color w:val="000000"/>
                <w:sz w:val="20"/>
              </w:rPr>
              <w:t>
</w:t>
            </w:r>
            <w:r>
              <w:rPr>
                <w:b w:val="false"/>
                <w:i w:val="false"/>
                <w:color w:val="000000"/>
                <w:sz w:val="20"/>
              </w:rPr>
              <w:t>ных</w:t>
            </w:r>
            <w:r>
              <w:br/>
            </w:r>
            <w:r>
              <w:rPr>
                <w:b w:val="false"/>
                <w:i w:val="false"/>
                <w:color w:val="000000"/>
                <w:sz w:val="20"/>
              </w:rPr>
              <w:t>
</w:t>
            </w:r>
            <w:r>
              <w:rPr>
                <w:b w:val="false"/>
                <w:i w:val="false"/>
                <w:color w:val="000000"/>
                <w:sz w:val="20"/>
              </w:rPr>
              <w:t>технологий в</w:t>
            </w:r>
            <w:r>
              <w:br/>
            </w:r>
            <w:r>
              <w:rPr>
                <w:b w:val="false"/>
                <w:i w:val="false"/>
                <w:color w:val="000000"/>
                <w:sz w:val="20"/>
              </w:rPr>
              <w:t>
</w:t>
            </w:r>
            <w:r>
              <w:rPr>
                <w:b w:val="false"/>
                <w:i w:val="false"/>
                <w:color w:val="000000"/>
                <w:sz w:val="20"/>
              </w:rPr>
              <w:t>учебно-</w:t>
            </w:r>
            <w:r>
              <w:br/>
            </w:r>
            <w:r>
              <w:rPr>
                <w:b w:val="false"/>
                <w:i w:val="false"/>
                <w:color w:val="000000"/>
                <w:sz w:val="20"/>
              </w:rPr>
              <w:t>
</w:t>
            </w:r>
            <w:r>
              <w:rPr>
                <w:b w:val="false"/>
                <w:i w:val="false"/>
                <w:color w:val="000000"/>
                <w:sz w:val="20"/>
              </w:rPr>
              <w:t>воспитатель-</w:t>
            </w:r>
            <w:r>
              <w:br/>
            </w:r>
            <w:r>
              <w:rPr>
                <w:b w:val="false"/>
                <w:i w:val="false"/>
                <w:color w:val="000000"/>
                <w:sz w:val="20"/>
              </w:rPr>
              <w:t>
</w:t>
            </w:r>
            <w:r>
              <w:rPr>
                <w:b w:val="false"/>
                <w:i w:val="false"/>
                <w:color w:val="000000"/>
                <w:sz w:val="20"/>
              </w:rPr>
              <w:t>ный процесс</w:t>
            </w:r>
          </w:p>
        </w:tc>
        <w:tc>
          <w:tcPr>
            <w:tcW w:w="127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r>
              <w:br/>
            </w:r>
            <w:r>
              <w:rPr>
                <w:b w:val="false"/>
                <w:i w:val="false"/>
                <w:color w:val="000000"/>
                <w:sz w:val="20"/>
              </w:rPr>
              <w:t>
</w:t>
            </w:r>
            <w:r>
              <w:rPr>
                <w:b w:val="false"/>
                <w:i w:val="false"/>
                <w:color w:val="000000"/>
                <w:sz w:val="20"/>
              </w:rPr>
              <w:t>АОО</w:t>
            </w:r>
            <w:r>
              <w:br/>
            </w:r>
            <w:r>
              <w:rPr>
                <w:b w:val="false"/>
                <w:i w:val="false"/>
                <w:color w:val="000000"/>
                <w:sz w:val="20"/>
              </w:rPr>
              <w:t>
</w:t>
            </w:r>
            <w:r>
              <w:rPr>
                <w:b w:val="false"/>
                <w:i w:val="false"/>
                <w:color w:val="000000"/>
                <w:sz w:val="20"/>
              </w:rPr>
              <w:t>«НИШ»</w:t>
            </w:r>
          </w:p>
        </w:tc>
        <w:tc>
          <w:tcPr>
            <w:tcW w:w="10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год</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82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Методи-</w:t>
            </w:r>
            <w:r>
              <w:br/>
            </w:r>
            <w:r>
              <w:rPr>
                <w:b w:val="false"/>
                <w:i w:val="false"/>
                <w:color w:val="000000"/>
                <w:sz w:val="20"/>
              </w:rPr>
              <w:t>
</w:t>
            </w:r>
            <w:r>
              <w:rPr>
                <w:b w:val="false"/>
                <w:i w:val="false"/>
                <w:color w:val="000000"/>
                <w:sz w:val="20"/>
              </w:rPr>
              <w:t>ческое</w:t>
            </w:r>
            <w:r>
              <w:br/>
            </w:r>
            <w:r>
              <w:rPr>
                <w:b w:val="false"/>
                <w:i w:val="false"/>
                <w:color w:val="000000"/>
                <w:sz w:val="20"/>
              </w:rPr>
              <w:t>
</w:t>
            </w:r>
            <w:r>
              <w:rPr>
                <w:b w:val="false"/>
                <w:i w:val="false"/>
                <w:color w:val="000000"/>
                <w:sz w:val="20"/>
              </w:rPr>
              <w:t>пособие</w:t>
            </w:r>
          </w:p>
        </w:tc>
      </w:tr>
      <w:tr>
        <w:tc>
          <w:tcPr>
            <w:tcW w:w="69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w:t>
            </w:r>
          </w:p>
        </w:tc>
        <w:tc>
          <w:tcPr>
            <w:tcW w:w="225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Мониторинг</w:t>
            </w:r>
            <w:r>
              <w:br/>
            </w:r>
            <w:r>
              <w:rPr>
                <w:b w:val="false"/>
                <w:i w:val="false"/>
                <w:color w:val="000000"/>
                <w:sz w:val="20"/>
              </w:rPr>
              <w:t>
</w:t>
            </w:r>
            <w:r>
              <w:rPr>
                <w:b w:val="false"/>
                <w:i w:val="false"/>
                <w:color w:val="000000"/>
                <w:sz w:val="20"/>
              </w:rPr>
              <w:t>эффектив-</w:t>
            </w:r>
            <w:r>
              <w:br/>
            </w:r>
            <w:r>
              <w:rPr>
                <w:b w:val="false"/>
                <w:i w:val="false"/>
                <w:color w:val="000000"/>
                <w:sz w:val="20"/>
              </w:rPr>
              <w:t>
</w:t>
            </w:r>
            <w:r>
              <w:rPr>
                <w:b w:val="false"/>
                <w:i w:val="false"/>
                <w:color w:val="000000"/>
                <w:sz w:val="20"/>
              </w:rPr>
              <w:t>ности</w:t>
            </w:r>
            <w:r>
              <w:br/>
            </w:r>
            <w:r>
              <w:rPr>
                <w:b w:val="false"/>
                <w:i w:val="false"/>
                <w:color w:val="000000"/>
                <w:sz w:val="20"/>
              </w:rPr>
              <w:t>
</w:t>
            </w:r>
            <w:r>
              <w:rPr>
                <w:b w:val="false"/>
                <w:i w:val="false"/>
                <w:color w:val="000000"/>
                <w:sz w:val="20"/>
              </w:rPr>
              <w:t>воспитатель-</w:t>
            </w:r>
            <w:r>
              <w:br/>
            </w:r>
            <w:r>
              <w:rPr>
                <w:b w:val="false"/>
                <w:i w:val="false"/>
                <w:color w:val="000000"/>
                <w:sz w:val="20"/>
              </w:rPr>
              <w:t>
</w:t>
            </w:r>
            <w:r>
              <w:rPr>
                <w:b w:val="false"/>
                <w:i w:val="false"/>
                <w:color w:val="000000"/>
                <w:sz w:val="20"/>
              </w:rPr>
              <w:t>ного</w:t>
            </w:r>
            <w:r>
              <w:br/>
            </w:r>
            <w:r>
              <w:rPr>
                <w:b w:val="false"/>
                <w:i w:val="false"/>
                <w:color w:val="000000"/>
                <w:sz w:val="20"/>
              </w:rPr>
              <w:t>
</w:t>
            </w:r>
            <w:r>
              <w:rPr>
                <w:b w:val="false"/>
                <w:i w:val="false"/>
                <w:color w:val="000000"/>
                <w:sz w:val="20"/>
              </w:rPr>
              <w:t>процесса в</w:t>
            </w:r>
            <w:r>
              <w:br/>
            </w:r>
            <w:r>
              <w:rPr>
                <w:b w:val="false"/>
                <w:i w:val="false"/>
                <w:color w:val="000000"/>
                <w:sz w:val="20"/>
              </w:rPr>
              <w:t>
</w:t>
            </w:r>
            <w:r>
              <w:rPr>
                <w:b w:val="false"/>
                <w:i w:val="false"/>
                <w:color w:val="000000"/>
                <w:sz w:val="20"/>
              </w:rPr>
              <w:t>организациях</w:t>
            </w:r>
            <w:r>
              <w:br/>
            </w:r>
            <w:r>
              <w:rPr>
                <w:b w:val="false"/>
                <w:i w:val="false"/>
                <w:color w:val="000000"/>
                <w:sz w:val="20"/>
              </w:rPr>
              <w:t>
</w:t>
            </w:r>
            <w:r>
              <w:rPr>
                <w:b w:val="false"/>
                <w:i w:val="false"/>
                <w:color w:val="000000"/>
                <w:sz w:val="20"/>
              </w:rPr>
              <w:t>образования</w:t>
            </w:r>
            <w:r>
              <w:br/>
            </w:r>
            <w:r>
              <w:rPr>
                <w:b w:val="false"/>
                <w:i w:val="false"/>
                <w:color w:val="000000"/>
                <w:sz w:val="20"/>
              </w:rPr>
              <w:t>
</w:t>
            </w:r>
            <w:r>
              <w:rPr>
                <w:b w:val="false"/>
                <w:i w:val="false"/>
                <w:color w:val="000000"/>
                <w:sz w:val="20"/>
              </w:rPr>
              <w:t>и издание</w:t>
            </w:r>
            <w:r>
              <w:br/>
            </w:r>
            <w:r>
              <w:rPr>
                <w:b w:val="false"/>
                <w:i w:val="false"/>
                <w:color w:val="000000"/>
                <w:sz w:val="20"/>
              </w:rPr>
              <w:t>
</w:t>
            </w:r>
            <w:r>
              <w:rPr>
                <w:b w:val="false"/>
                <w:i w:val="false"/>
                <w:color w:val="000000"/>
                <w:sz w:val="20"/>
              </w:rPr>
              <w:t>методичес-</w:t>
            </w:r>
            <w:r>
              <w:br/>
            </w:r>
            <w:r>
              <w:rPr>
                <w:b w:val="false"/>
                <w:i w:val="false"/>
                <w:color w:val="000000"/>
                <w:sz w:val="20"/>
              </w:rPr>
              <w:t>
</w:t>
            </w:r>
            <w:r>
              <w:rPr>
                <w:b w:val="false"/>
                <w:i w:val="false"/>
                <w:color w:val="000000"/>
                <w:sz w:val="20"/>
              </w:rPr>
              <w:t>кого пособия</w:t>
            </w:r>
            <w:r>
              <w:br/>
            </w:r>
            <w:r>
              <w:rPr>
                <w:b w:val="false"/>
                <w:i w:val="false"/>
                <w:color w:val="000000"/>
                <w:sz w:val="20"/>
              </w:rPr>
              <w:t>
</w:t>
            </w:r>
            <w:r>
              <w:rPr>
                <w:b w:val="false"/>
                <w:i w:val="false"/>
                <w:color w:val="000000"/>
                <w:sz w:val="20"/>
              </w:rPr>
              <w:t>«Методика</w:t>
            </w:r>
            <w:r>
              <w:br/>
            </w:r>
            <w:r>
              <w:rPr>
                <w:b w:val="false"/>
                <w:i w:val="false"/>
                <w:color w:val="000000"/>
                <w:sz w:val="20"/>
              </w:rPr>
              <w:t>
</w:t>
            </w:r>
            <w:r>
              <w:rPr>
                <w:b w:val="false"/>
                <w:i w:val="false"/>
                <w:color w:val="000000"/>
                <w:sz w:val="20"/>
              </w:rPr>
              <w:t>оценки</w:t>
            </w:r>
            <w:r>
              <w:br/>
            </w:r>
            <w:r>
              <w:rPr>
                <w:b w:val="false"/>
                <w:i w:val="false"/>
                <w:color w:val="000000"/>
                <w:sz w:val="20"/>
              </w:rPr>
              <w:t>
</w:t>
            </w:r>
            <w:r>
              <w:rPr>
                <w:b w:val="false"/>
                <w:i w:val="false"/>
                <w:color w:val="000000"/>
                <w:sz w:val="20"/>
              </w:rPr>
              <w:t>эффектив-</w:t>
            </w:r>
            <w:r>
              <w:br/>
            </w:r>
            <w:r>
              <w:rPr>
                <w:b w:val="false"/>
                <w:i w:val="false"/>
                <w:color w:val="000000"/>
                <w:sz w:val="20"/>
              </w:rPr>
              <w:t>
</w:t>
            </w:r>
            <w:r>
              <w:rPr>
                <w:b w:val="false"/>
                <w:i w:val="false"/>
                <w:color w:val="000000"/>
                <w:sz w:val="20"/>
              </w:rPr>
              <w:t>ности и</w:t>
            </w:r>
            <w:r>
              <w:br/>
            </w:r>
            <w:r>
              <w:rPr>
                <w:b w:val="false"/>
                <w:i w:val="false"/>
                <w:color w:val="000000"/>
                <w:sz w:val="20"/>
              </w:rPr>
              <w:t>
</w:t>
            </w:r>
            <w:r>
              <w:rPr>
                <w:b w:val="false"/>
                <w:i w:val="false"/>
                <w:color w:val="000000"/>
                <w:sz w:val="20"/>
              </w:rPr>
              <w:t>результатов</w:t>
            </w:r>
            <w:r>
              <w:br/>
            </w:r>
            <w:r>
              <w:rPr>
                <w:b w:val="false"/>
                <w:i w:val="false"/>
                <w:color w:val="000000"/>
                <w:sz w:val="20"/>
              </w:rPr>
              <w:t>
</w:t>
            </w:r>
            <w:r>
              <w:rPr>
                <w:b w:val="false"/>
                <w:i w:val="false"/>
                <w:color w:val="000000"/>
                <w:sz w:val="20"/>
              </w:rPr>
              <w:t>воспитатель-</w:t>
            </w:r>
            <w:r>
              <w:br/>
            </w:r>
            <w:r>
              <w:rPr>
                <w:b w:val="false"/>
                <w:i w:val="false"/>
                <w:color w:val="000000"/>
                <w:sz w:val="20"/>
              </w:rPr>
              <w:t>
</w:t>
            </w:r>
            <w:r>
              <w:rPr>
                <w:b w:val="false"/>
                <w:i w:val="false"/>
                <w:color w:val="000000"/>
                <w:sz w:val="20"/>
              </w:rPr>
              <w:t>ной работы в</w:t>
            </w:r>
            <w:r>
              <w:br/>
            </w:r>
            <w:r>
              <w:rPr>
                <w:b w:val="false"/>
                <w:i w:val="false"/>
                <w:color w:val="000000"/>
                <w:sz w:val="20"/>
              </w:rPr>
              <w:t>
</w:t>
            </w:r>
            <w:r>
              <w:rPr>
                <w:b w:val="false"/>
                <w:i w:val="false"/>
                <w:color w:val="000000"/>
                <w:sz w:val="20"/>
              </w:rPr>
              <w:t>организациях</w:t>
            </w:r>
            <w:r>
              <w:br/>
            </w:r>
            <w:r>
              <w:rPr>
                <w:b w:val="false"/>
                <w:i w:val="false"/>
                <w:color w:val="000000"/>
                <w:sz w:val="20"/>
              </w:rPr>
              <w:t>
</w:t>
            </w:r>
            <w:r>
              <w:rPr>
                <w:b w:val="false"/>
                <w:i w:val="false"/>
                <w:color w:val="000000"/>
                <w:sz w:val="20"/>
              </w:rPr>
              <w:t>образования»</w:t>
            </w:r>
          </w:p>
        </w:tc>
        <w:tc>
          <w:tcPr>
            <w:tcW w:w="127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p>
        </w:tc>
        <w:tc>
          <w:tcPr>
            <w:tcW w:w="10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121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12,322</w:t>
            </w:r>
          </w:p>
        </w:tc>
        <w:tc>
          <w:tcPr>
            <w:tcW w:w="11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09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13,151</w:t>
            </w:r>
          </w:p>
        </w:tc>
        <w:tc>
          <w:tcPr>
            <w:tcW w:w="11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14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14,038</w:t>
            </w:r>
          </w:p>
        </w:tc>
        <w:tc>
          <w:tcPr>
            <w:tcW w:w="121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82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Методи-</w:t>
            </w:r>
            <w:r>
              <w:br/>
            </w:r>
            <w:r>
              <w:rPr>
                <w:b w:val="false"/>
                <w:i w:val="false"/>
                <w:color w:val="000000"/>
                <w:sz w:val="20"/>
              </w:rPr>
              <w:t>
</w:t>
            </w:r>
            <w:r>
              <w:rPr>
                <w:b w:val="false"/>
                <w:i w:val="false"/>
                <w:color w:val="000000"/>
                <w:sz w:val="20"/>
              </w:rPr>
              <w:t>ческое</w:t>
            </w:r>
            <w:r>
              <w:br/>
            </w:r>
            <w:r>
              <w:rPr>
                <w:b w:val="false"/>
                <w:i w:val="false"/>
                <w:color w:val="000000"/>
                <w:sz w:val="20"/>
              </w:rPr>
              <w:t>
</w:t>
            </w:r>
            <w:r>
              <w:rPr>
                <w:b w:val="false"/>
                <w:i w:val="false"/>
                <w:color w:val="000000"/>
                <w:sz w:val="20"/>
              </w:rPr>
              <w:t>пособие</w:t>
            </w:r>
          </w:p>
        </w:tc>
      </w:tr>
      <w:tr>
        <w:tc>
          <w:tcPr>
            <w:tcW w:w="69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w:t>
            </w:r>
          </w:p>
        </w:tc>
        <w:tc>
          <w:tcPr>
            <w:tcW w:w="225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Разработка</w:t>
            </w:r>
            <w:r>
              <w:br/>
            </w:r>
            <w:r>
              <w:rPr>
                <w:b w:val="false"/>
                <w:i w:val="false"/>
                <w:color w:val="000000"/>
                <w:sz w:val="20"/>
              </w:rPr>
              <w:t>
</w:t>
            </w:r>
            <w:r>
              <w:rPr>
                <w:b w:val="false"/>
                <w:i w:val="false"/>
                <w:color w:val="000000"/>
                <w:sz w:val="20"/>
              </w:rPr>
              <w:t>интерактив-</w:t>
            </w:r>
            <w:r>
              <w:br/>
            </w:r>
            <w:r>
              <w:rPr>
                <w:b w:val="false"/>
                <w:i w:val="false"/>
                <w:color w:val="000000"/>
                <w:sz w:val="20"/>
              </w:rPr>
              <w:t>
</w:t>
            </w:r>
            <w:r>
              <w:rPr>
                <w:b w:val="false"/>
                <w:i w:val="false"/>
                <w:color w:val="000000"/>
                <w:sz w:val="20"/>
              </w:rPr>
              <w:t>ных</w:t>
            </w:r>
            <w:r>
              <w:br/>
            </w:r>
            <w:r>
              <w:rPr>
                <w:b w:val="false"/>
                <w:i w:val="false"/>
                <w:color w:val="000000"/>
                <w:sz w:val="20"/>
              </w:rPr>
              <w:t>
</w:t>
            </w:r>
            <w:r>
              <w:rPr>
                <w:b w:val="false"/>
                <w:i w:val="false"/>
                <w:color w:val="000000"/>
                <w:sz w:val="20"/>
              </w:rPr>
              <w:t>технологий</w:t>
            </w:r>
            <w:r>
              <w:br/>
            </w:r>
            <w:r>
              <w:rPr>
                <w:b w:val="false"/>
                <w:i w:val="false"/>
                <w:color w:val="000000"/>
                <w:sz w:val="20"/>
              </w:rPr>
              <w:t>
</w:t>
            </w:r>
            <w:r>
              <w:rPr>
                <w:b w:val="false"/>
                <w:i w:val="false"/>
                <w:color w:val="000000"/>
                <w:sz w:val="20"/>
              </w:rPr>
              <w:t>работы со</w:t>
            </w:r>
            <w:r>
              <w:br/>
            </w:r>
            <w:r>
              <w:rPr>
                <w:b w:val="false"/>
                <w:i w:val="false"/>
                <w:color w:val="000000"/>
                <w:sz w:val="20"/>
              </w:rPr>
              <w:t>
</w:t>
            </w:r>
            <w:r>
              <w:rPr>
                <w:b w:val="false"/>
                <w:i w:val="false"/>
                <w:color w:val="000000"/>
                <w:sz w:val="20"/>
              </w:rPr>
              <w:t>школьниками</w:t>
            </w:r>
            <w:r>
              <w:br/>
            </w:r>
            <w:r>
              <w:rPr>
                <w:b w:val="false"/>
                <w:i w:val="false"/>
                <w:color w:val="000000"/>
                <w:sz w:val="20"/>
              </w:rPr>
              <w:t>
</w:t>
            </w:r>
            <w:r>
              <w:rPr>
                <w:b w:val="false"/>
                <w:i w:val="false"/>
                <w:color w:val="000000"/>
                <w:sz w:val="20"/>
              </w:rPr>
              <w:t>и студентами</w:t>
            </w:r>
            <w:r>
              <w:br/>
            </w:r>
            <w:r>
              <w:rPr>
                <w:b w:val="false"/>
                <w:i w:val="false"/>
                <w:color w:val="000000"/>
                <w:sz w:val="20"/>
              </w:rPr>
              <w:t>
</w:t>
            </w:r>
            <w:r>
              <w:rPr>
                <w:b w:val="false"/>
                <w:i w:val="false"/>
                <w:color w:val="000000"/>
                <w:sz w:val="20"/>
              </w:rPr>
              <w:t>колледжей и</w:t>
            </w:r>
            <w:r>
              <w:br/>
            </w:r>
            <w:r>
              <w:rPr>
                <w:b w:val="false"/>
                <w:i w:val="false"/>
                <w:color w:val="000000"/>
                <w:sz w:val="20"/>
              </w:rPr>
              <w:t>
</w:t>
            </w:r>
            <w:r>
              <w:rPr>
                <w:b w:val="false"/>
                <w:i w:val="false"/>
                <w:color w:val="000000"/>
                <w:sz w:val="20"/>
              </w:rPr>
              <w:t>вузов в</w:t>
            </w:r>
            <w:r>
              <w:br/>
            </w:r>
            <w:r>
              <w:rPr>
                <w:b w:val="false"/>
                <w:i w:val="false"/>
                <w:color w:val="000000"/>
                <w:sz w:val="20"/>
              </w:rPr>
              <w:t>
</w:t>
            </w:r>
            <w:r>
              <w:rPr>
                <w:b w:val="false"/>
                <w:i w:val="false"/>
                <w:color w:val="000000"/>
                <w:sz w:val="20"/>
              </w:rPr>
              <w:t>процессе</w:t>
            </w:r>
            <w:r>
              <w:br/>
            </w:r>
            <w:r>
              <w:rPr>
                <w:b w:val="false"/>
                <w:i w:val="false"/>
                <w:color w:val="000000"/>
                <w:sz w:val="20"/>
              </w:rPr>
              <w:t>
</w:t>
            </w:r>
            <w:r>
              <w:rPr>
                <w:b w:val="false"/>
                <w:i w:val="false"/>
                <w:color w:val="000000"/>
                <w:sz w:val="20"/>
              </w:rPr>
              <w:t>совершенст-</w:t>
            </w:r>
            <w:r>
              <w:br/>
            </w:r>
            <w:r>
              <w:rPr>
                <w:b w:val="false"/>
                <w:i w:val="false"/>
                <w:color w:val="000000"/>
                <w:sz w:val="20"/>
              </w:rPr>
              <w:t>
</w:t>
            </w:r>
            <w:r>
              <w:rPr>
                <w:b w:val="false"/>
                <w:i w:val="false"/>
                <w:color w:val="000000"/>
                <w:sz w:val="20"/>
              </w:rPr>
              <w:t>вования</w:t>
            </w:r>
            <w:r>
              <w:br/>
            </w:r>
            <w:r>
              <w:rPr>
                <w:b w:val="false"/>
                <w:i w:val="false"/>
                <w:color w:val="000000"/>
                <w:sz w:val="20"/>
              </w:rPr>
              <w:t>
</w:t>
            </w:r>
            <w:r>
              <w:rPr>
                <w:b w:val="false"/>
                <w:i w:val="false"/>
                <w:color w:val="000000"/>
                <w:sz w:val="20"/>
              </w:rPr>
              <w:t>воспитатель-</w:t>
            </w:r>
            <w:r>
              <w:br/>
            </w:r>
            <w:r>
              <w:rPr>
                <w:b w:val="false"/>
                <w:i w:val="false"/>
                <w:color w:val="000000"/>
                <w:sz w:val="20"/>
              </w:rPr>
              <w:t>
</w:t>
            </w:r>
            <w:r>
              <w:rPr>
                <w:b w:val="false"/>
                <w:i w:val="false"/>
                <w:color w:val="000000"/>
                <w:sz w:val="20"/>
              </w:rPr>
              <w:t>ной работы</w:t>
            </w:r>
          </w:p>
        </w:tc>
        <w:tc>
          <w:tcPr>
            <w:tcW w:w="127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p>
        </w:tc>
        <w:tc>
          <w:tcPr>
            <w:tcW w:w="10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год</w:t>
            </w:r>
          </w:p>
        </w:tc>
        <w:tc>
          <w:tcPr>
            <w:tcW w:w="121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0,995</w:t>
            </w:r>
          </w:p>
        </w:tc>
        <w:tc>
          <w:tcPr>
            <w:tcW w:w="11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09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1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1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21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82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Учебно-</w:t>
            </w:r>
            <w:r>
              <w:br/>
            </w:r>
            <w:r>
              <w:rPr>
                <w:b w:val="false"/>
                <w:i w:val="false"/>
                <w:color w:val="000000"/>
                <w:sz w:val="20"/>
              </w:rPr>
              <w:t>
</w:t>
            </w:r>
            <w:r>
              <w:rPr>
                <w:b w:val="false"/>
                <w:i w:val="false"/>
                <w:color w:val="000000"/>
                <w:sz w:val="20"/>
              </w:rPr>
              <w:t>методи-</w:t>
            </w:r>
            <w:r>
              <w:br/>
            </w:r>
            <w:r>
              <w:rPr>
                <w:b w:val="false"/>
                <w:i w:val="false"/>
                <w:color w:val="000000"/>
                <w:sz w:val="20"/>
              </w:rPr>
              <w:t>
</w:t>
            </w:r>
            <w:r>
              <w:rPr>
                <w:b w:val="false"/>
                <w:i w:val="false"/>
                <w:color w:val="000000"/>
                <w:sz w:val="20"/>
              </w:rPr>
              <w:t>ческие</w:t>
            </w:r>
            <w:r>
              <w:br/>
            </w:r>
            <w:r>
              <w:rPr>
                <w:b w:val="false"/>
                <w:i w:val="false"/>
                <w:color w:val="000000"/>
                <w:sz w:val="20"/>
              </w:rPr>
              <w:t>
</w:t>
            </w:r>
            <w:r>
              <w:rPr>
                <w:b w:val="false"/>
                <w:i w:val="false"/>
                <w:color w:val="000000"/>
                <w:sz w:val="20"/>
              </w:rPr>
              <w:t>пособия</w:t>
            </w:r>
          </w:p>
        </w:tc>
      </w:tr>
      <w:tr>
        <w:tc>
          <w:tcPr>
            <w:tcW w:w="692"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w:t>
            </w:r>
          </w:p>
        </w:tc>
        <w:tc>
          <w:tcPr>
            <w:tcW w:w="225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Разработка и</w:t>
            </w:r>
            <w:r>
              <w:br/>
            </w:r>
            <w:r>
              <w:rPr>
                <w:b w:val="false"/>
                <w:i w:val="false"/>
                <w:color w:val="000000"/>
                <w:sz w:val="20"/>
              </w:rPr>
              <w:t>
</w:t>
            </w:r>
            <w:r>
              <w:rPr>
                <w:b w:val="false"/>
                <w:i w:val="false"/>
                <w:color w:val="000000"/>
                <w:sz w:val="20"/>
              </w:rPr>
              <w:t>внедрение</w:t>
            </w:r>
            <w:r>
              <w:br/>
            </w:r>
            <w:r>
              <w:rPr>
                <w:b w:val="false"/>
                <w:i w:val="false"/>
                <w:color w:val="000000"/>
                <w:sz w:val="20"/>
              </w:rPr>
              <w:t>
</w:t>
            </w:r>
            <w:r>
              <w:rPr>
                <w:b w:val="false"/>
                <w:i w:val="false"/>
                <w:color w:val="000000"/>
                <w:sz w:val="20"/>
              </w:rPr>
              <w:t>региональных</w:t>
            </w:r>
            <w:r>
              <w:br/>
            </w:r>
            <w:r>
              <w:rPr>
                <w:b w:val="false"/>
                <w:i w:val="false"/>
                <w:color w:val="000000"/>
                <w:sz w:val="20"/>
              </w:rPr>
              <w:t>
</w:t>
            </w:r>
            <w:r>
              <w:rPr>
                <w:b w:val="false"/>
                <w:i w:val="false"/>
                <w:color w:val="000000"/>
                <w:sz w:val="20"/>
              </w:rPr>
              <w:t>планов по</w:t>
            </w:r>
            <w:r>
              <w:br/>
            </w:r>
            <w:r>
              <w:rPr>
                <w:b w:val="false"/>
                <w:i w:val="false"/>
                <w:color w:val="000000"/>
                <w:sz w:val="20"/>
              </w:rPr>
              <w:t>
</w:t>
            </w:r>
            <w:r>
              <w:rPr>
                <w:b w:val="false"/>
                <w:i w:val="false"/>
                <w:color w:val="000000"/>
                <w:sz w:val="20"/>
              </w:rPr>
              <w:t>реализации</w:t>
            </w:r>
            <w:r>
              <w:br/>
            </w:r>
            <w:r>
              <w:rPr>
                <w:b w:val="false"/>
                <w:i w:val="false"/>
                <w:color w:val="000000"/>
                <w:sz w:val="20"/>
              </w:rPr>
              <w:t>
</w:t>
            </w:r>
            <w:r>
              <w:rPr>
                <w:b w:val="false"/>
                <w:i w:val="false"/>
                <w:color w:val="000000"/>
                <w:sz w:val="20"/>
              </w:rPr>
              <w:t>Типового</w:t>
            </w:r>
            <w:r>
              <w:br/>
            </w:r>
            <w:r>
              <w:rPr>
                <w:b w:val="false"/>
                <w:i w:val="false"/>
                <w:color w:val="000000"/>
                <w:sz w:val="20"/>
              </w:rPr>
              <w:t>
</w:t>
            </w:r>
            <w:r>
              <w:rPr>
                <w:b w:val="false"/>
                <w:i w:val="false"/>
                <w:color w:val="000000"/>
                <w:sz w:val="20"/>
              </w:rPr>
              <w:t>комплексного</w:t>
            </w:r>
            <w:r>
              <w:br/>
            </w:r>
            <w:r>
              <w:rPr>
                <w:b w:val="false"/>
                <w:i w:val="false"/>
                <w:color w:val="000000"/>
                <w:sz w:val="20"/>
              </w:rPr>
              <w:t>
</w:t>
            </w:r>
            <w:r>
              <w:rPr>
                <w:b w:val="false"/>
                <w:i w:val="false"/>
                <w:color w:val="000000"/>
                <w:sz w:val="20"/>
              </w:rPr>
              <w:t>плана по</w:t>
            </w:r>
            <w:r>
              <w:br/>
            </w:r>
            <w:r>
              <w:rPr>
                <w:b w:val="false"/>
                <w:i w:val="false"/>
                <w:color w:val="000000"/>
                <w:sz w:val="20"/>
              </w:rPr>
              <w:t>
</w:t>
            </w:r>
            <w:r>
              <w:rPr>
                <w:b w:val="false"/>
                <w:i w:val="false"/>
                <w:color w:val="000000"/>
                <w:sz w:val="20"/>
              </w:rPr>
              <w:t>усилению</w:t>
            </w:r>
            <w:r>
              <w:br/>
            </w:r>
            <w:r>
              <w:rPr>
                <w:b w:val="false"/>
                <w:i w:val="false"/>
                <w:color w:val="000000"/>
                <w:sz w:val="20"/>
              </w:rPr>
              <w:t>
</w:t>
            </w:r>
            <w:r>
              <w:rPr>
                <w:b w:val="false"/>
                <w:i w:val="false"/>
                <w:color w:val="000000"/>
                <w:sz w:val="20"/>
              </w:rPr>
              <w:t>воспитатель-</w:t>
            </w:r>
            <w:r>
              <w:br/>
            </w:r>
            <w:r>
              <w:rPr>
                <w:b w:val="false"/>
                <w:i w:val="false"/>
                <w:color w:val="000000"/>
                <w:sz w:val="20"/>
              </w:rPr>
              <w:t>
</w:t>
            </w:r>
            <w:r>
              <w:rPr>
                <w:b w:val="false"/>
                <w:i w:val="false"/>
                <w:color w:val="000000"/>
                <w:sz w:val="20"/>
              </w:rPr>
              <w:t>ного</w:t>
            </w:r>
            <w:r>
              <w:br/>
            </w:r>
            <w:r>
              <w:rPr>
                <w:b w:val="false"/>
                <w:i w:val="false"/>
                <w:color w:val="000000"/>
                <w:sz w:val="20"/>
              </w:rPr>
              <w:t>
</w:t>
            </w:r>
            <w:r>
              <w:rPr>
                <w:b w:val="false"/>
                <w:i w:val="false"/>
                <w:color w:val="000000"/>
                <w:sz w:val="20"/>
              </w:rPr>
              <w:t>компонента</w:t>
            </w:r>
            <w:r>
              <w:br/>
            </w:r>
            <w:r>
              <w:rPr>
                <w:b w:val="false"/>
                <w:i w:val="false"/>
                <w:color w:val="000000"/>
                <w:sz w:val="20"/>
              </w:rPr>
              <w:t>
</w:t>
            </w:r>
            <w:r>
              <w:rPr>
                <w:b w:val="false"/>
                <w:i w:val="false"/>
                <w:color w:val="000000"/>
                <w:sz w:val="20"/>
              </w:rPr>
              <w:t>процесса</w:t>
            </w:r>
            <w:r>
              <w:br/>
            </w:r>
            <w:r>
              <w:rPr>
                <w:b w:val="false"/>
                <w:i w:val="false"/>
                <w:color w:val="000000"/>
                <w:sz w:val="20"/>
              </w:rPr>
              <w:t>
</w:t>
            </w:r>
            <w:r>
              <w:rPr>
                <w:b w:val="false"/>
                <w:i w:val="false"/>
                <w:color w:val="000000"/>
                <w:sz w:val="20"/>
              </w:rPr>
              <w:t>обучения во</w:t>
            </w:r>
            <w:r>
              <w:br/>
            </w:r>
            <w:r>
              <w:rPr>
                <w:b w:val="false"/>
                <w:i w:val="false"/>
                <w:color w:val="000000"/>
                <w:sz w:val="20"/>
              </w:rPr>
              <w:t>
</w:t>
            </w:r>
            <w:r>
              <w:rPr>
                <w:b w:val="false"/>
                <w:i w:val="false"/>
                <w:color w:val="000000"/>
                <w:sz w:val="20"/>
              </w:rPr>
              <w:t>всех</w:t>
            </w:r>
            <w:r>
              <w:br/>
            </w:r>
            <w:r>
              <w:rPr>
                <w:b w:val="false"/>
                <w:i w:val="false"/>
                <w:color w:val="000000"/>
                <w:sz w:val="20"/>
              </w:rPr>
              <w:t>
</w:t>
            </w:r>
            <w:r>
              <w:rPr>
                <w:b w:val="false"/>
                <w:i w:val="false"/>
                <w:color w:val="000000"/>
                <w:sz w:val="20"/>
              </w:rPr>
              <w:t>организациях</w:t>
            </w:r>
            <w:r>
              <w:br/>
            </w:r>
            <w:r>
              <w:rPr>
                <w:b w:val="false"/>
                <w:i w:val="false"/>
                <w:color w:val="000000"/>
                <w:sz w:val="20"/>
              </w:rPr>
              <w:t>
</w:t>
            </w:r>
            <w:r>
              <w:rPr>
                <w:b w:val="false"/>
                <w:i w:val="false"/>
                <w:color w:val="000000"/>
                <w:sz w:val="20"/>
              </w:rPr>
              <w:t>образования</w:t>
            </w:r>
          </w:p>
        </w:tc>
        <w:tc>
          <w:tcPr>
            <w:tcW w:w="127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w:t>
            </w:r>
            <w:r>
              <w:br/>
            </w:r>
            <w:r>
              <w:rPr>
                <w:b w:val="false"/>
                <w:i w:val="false"/>
                <w:color w:val="000000"/>
                <w:sz w:val="20"/>
              </w:rPr>
              <w:t>
</w:t>
            </w:r>
            <w:r>
              <w:rPr>
                <w:b w:val="false"/>
                <w:i w:val="false"/>
                <w:color w:val="000000"/>
                <w:sz w:val="20"/>
              </w:rPr>
              <w:t>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w:t>
            </w:r>
            <w:r>
              <w:br/>
            </w:r>
            <w:r>
              <w:rPr>
                <w:b w:val="false"/>
                <w:i w:val="false"/>
                <w:color w:val="000000"/>
                <w:sz w:val="20"/>
              </w:rPr>
              <w:t>
</w:t>
            </w:r>
            <w:r>
              <w:rPr>
                <w:b w:val="false"/>
                <w:i w:val="false"/>
                <w:color w:val="000000"/>
                <w:sz w:val="20"/>
              </w:rPr>
              <w:t>дов</w:t>
            </w:r>
            <w:r>
              <w:br/>
            </w:r>
            <w:r>
              <w:rPr>
                <w:b w:val="false"/>
                <w:i w:val="false"/>
                <w:color w:val="000000"/>
                <w:sz w:val="20"/>
              </w:rPr>
              <w:t>
</w:t>
            </w:r>
            <w:r>
              <w:rPr>
                <w:b w:val="false"/>
                <w:i w:val="false"/>
                <w:color w:val="000000"/>
                <w:sz w:val="20"/>
              </w:rPr>
              <w:t>Астаны</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Алматы</w:t>
            </w:r>
            <w:r>
              <w:br/>
            </w:r>
            <w:r>
              <w:rPr>
                <w:b w:val="false"/>
                <w:i w:val="false"/>
                <w:color w:val="000000"/>
                <w:sz w:val="20"/>
              </w:rPr>
              <w:t>
</w:t>
            </w:r>
            <w:r>
              <w:rPr>
                <w:b w:val="false"/>
                <w:i w:val="false"/>
                <w:color w:val="000000"/>
                <w:sz w:val="20"/>
              </w:rPr>
              <w:t>,</w:t>
            </w:r>
            <w:r>
              <w:br/>
            </w:r>
            <w:r>
              <w:rPr>
                <w:b w:val="false"/>
                <w:i w:val="false"/>
                <w:color w:val="000000"/>
                <w:sz w:val="20"/>
              </w:rPr>
              <w:t>
</w:t>
            </w:r>
            <w:r>
              <w:rPr>
                <w:b w:val="false"/>
                <w:i w:val="false"/>
                <w:color w:val="000000"/>
                <w:sz w:val="20"/>
              </w:rPr>
              <w:t>ВУЗы</w:t>
            </w:r>
          </w:p>
        </w:tc>
        <w:tc>
          <w:tcPr>
            <w:tcW w:w="10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пределах средств местного бюджета</w:t>
            </w:r>
          </w:p>
        </w:tc>
        <w:tc>
          <w:tcPr>
            <w:tcW w:w="182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w:t>
            </w:r>
            <w:r>
              <w:br/>
            </w:r>
            <w:r>
              <w:rPr>
                <w:b w:val="false"/>
                <w:i w:val="false"/>
                <w:color w:val="000000"/>
                <w:sz w:val="20"/>
              </w:rPr>
              <w:t>
</w:t>
            </w:r>
            <w:r>
              <w:rPr>
                <w:b w:val="false"/>
                <w:i w:val="false"/>
                <w:color w:val="000000"/>
                <w:sz w:val="20"/>
              </w:rPr>
              <w:t>мация в</w:t>
            </w:r>
            <w:r>
              <w:br/>
            </w:r>
            <w:r>
              <w:rPr>
                <w:b w:val="false"/>
                <w:i w:val="false"/>
                <w:color w:val="000000"/>
                <w:sz w:val="20"/>
              </w:rPr>
              <w:t>
</w:t>
            </w:r>
            <w:r>
              <w:rPr>
                <w:b w:val="false"/>
                <w:i w:val="false"/>
                <w:color w:val="000000"/>
                <w:sz w:val="20"/>
              </w:rPr>
              <w:t>МОН</w:t>
            </w:r>
          </w:p>
        </w:tc>
      </w:tr>
      <w:tr>
        <w:tc>
          <w:tcPr>
            <w:tcW w:w="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Итого по годам</w:t>
            </w:r>
          </w:p>
        </w:tc>
        <w:tc>
          <w:tcPr>
            <w:tcW w:w="127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3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13,317</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13,151</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14,038</w:t>
            </w:r>
          </w:p>
        </w:tc>
        <w:tc>
          <w:tcPr>
            <w:tcW w:w="182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295"/>
        <w:gridCol w:w="1266"/>
        <w:gridCol w:w="1065"/>
        <w:gridCol w:w="1222"/>
        <w:gridCol w:w="1088"/>
        <w:gridCol w:w="1177"/>
        <w:gridCol w:w="1043"/>
        <w:gridCol w:w="1222"/>
        <w:gridCol w:w="1066"/>
        <w:gridCol w:w="1873"/>
      </w:tblGrid>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2. Формирование патриотизма, норм морали и нравственности, межэтнической</w:t>
            </w:r>
            <w:r>
              <w:br/>
            </w:r>
            <w:r>
              <w:rPr>
                <w:b w:val="false"/>
                <w:i w:val="false"/>
                <w:color w:val="000000"/>
                <w:sz w:val="20"/>
              </w:rPr>
              <w:t>
</w:t>
            </w:r>
            <w:r>
              <w:rPr>
                <w:b/>
                <w:i w:val="false"/>
                <w:color w:val="000000"/>
                <w:sz w:val="20"/>
              </w:rPr>
              <w:t>толерантности и общественного согласия, законопослушания, а также физическое</w:t>
            </w:r>
            <w:r>
              <w:br/>
            </w:r>
            <w:r>
              <w:rPr>
                <w:b w:val="false"/>
                <w:i w:val="false"/>
                <w:color w:val="000000"/>
                <w:sz w:val="20"/>
              </w:rPr>
              <w:t>
</w:t>
            </w:r>
            <w:r>
              <w:rPr>
                <w:b/>
                <w:i w:val="false"/>
                <w:color w:val="000000"/>
                <w:sz w:val="20"/>
              </w:rPr>
              <w:t xml:space="preserve">и </w:t>
            </w:r>
            <w:r>
              <w:rPr>
                <w:b/>
                <w:i w:val="false"/>
                <w:color w:val="000000"/>
                <w:sz w:val="20"/>
              </w:rPr>
              <w:t>духовное развитие</w:t>
            </w:r>
          </w:p>
          <w:p>
            <w:pPr>
              <w:spacing w:after="20"/>
              <w:ind w:left="20"/>
              <w:jc w:val="left"/>
            </w:pPr>
            <w:r>
              <w:rPr>
                <w:b/>
                <w:i w:val="false"/>
                <w:color w:val="000000"/>
                <w:sz w:val="20"/>
              </w:rPr>
              <w:t xml:space="preserve">Индикаторы: </w:t>
            </w:r>
            <w:r>
              <w:rPr>
                <w:b w:val="false"/>
                <w:i w:val="false"/>
                <w:color w:val="000000"/>
                <w:sz w:val="20"/>
              </w:rPr>
              <w:t>доля школьников, студентов колледжей и вузов, считающих себя патриотами</w:t>
            </w:r>
            <w:r>
              <w:br/>
            </w:r>
            <w:r>
              <w:rPr>
                <w:b w:val="false"/>
                <w:i w:val="false"/>
                <w:color w:val="000000"/>
                <w:sz w:val="20"/>
              </w:rPr>
              <w:t>
</w:t>
            </w:r>
            <w:r>
              <w:rPr>
                <w:b w:val="false"/>
                <w:i w:val="false"/>
                <w:color w:val="000000"/>
                <w:sz w:val="20"/>
              </w:rPr>
              <w:t xml:space="preserve">от общего </w:t>
            </w:r>
            <w:r>
              <w:rPr>
                <w:b w:val="false"/>
                <w:i w:val="false"/>
                <w:color w:val="000000"/>
                <w:sz w:val="20"/>
              </w:rPr>
              <w:t>числа обучающихся – 75 %;</w:t>
            </w:r>
            <w:r>
              <w:br/>
            </w:r>
            <w:r>
              <w:rPr>
                <w:b w:val="false"/>
                <w:i w:val="false"/>
                <w:color w:val="000000"/>
                <w:sz w:val="20"/>
              </w:rPr>
              <w:t>
</w:t>
            </w:r>
            <w:r>
              <w:rPr>
                <w:b w:val="false"/>
                <w:i w:val="false"/>
                <w:color w:val="000000"/>
                <w:sz w:val="20"/>
              </w:rPr>
              <w:t>доля школьников, студентов колледжей и вузов, охваченных деятельностью общественных</w:t>
            </w:r>
            <w:r>
              <w:br/>
            </w:r>
            <w:r>
              <w:rPr>
                <w:b w:val="false"/>
                <w:i w:val="false"/>
                <w:color w:val="000000"/>
                <w:sz w:val="20"/>
              </w:rPr>
              <w:t>
</w:t>
            </w:r>
            <w:r>
              <w:rPr>
                <w:b w:val="false"/>
                <w:i w:val="false"/>
                <w:color w:val="000000"/>
                <w:sz w:val="20"/>
              </w:rPr>
              <w:t xml:space="preserve">объединений от </w:t>
            </w:r>
            <w:r>
              <w:rPr>
                <w:b w:val="false"/>
                <w:i w:val="false"/>
                <w:color w:val="000000"/>
                <w:sz w:val="20"/>
              </w:rPr>
              <w:t>общего числа обучающихся – 70 %;</w:t>
            </w:r>
            <w:r>
              <w:br/>
            </w:r>
            <w:r>
              <w:rPr>
                <w:b w:val="false"/>
                <w:i w:val="false"/>
                <w:color w:val="000000"/>
                <w:sz w:val="20"/>
              </w:rPr>
              <w:t>
</w:t>
            </w:r>
            <w:r>
              <w:rPr>
                <w:b w:val="false"/>
                <w:i w:val="false"/>
                <w:color w:val="000000"/>
                <w:sz w:val="20"/>
              </w:rPr>
              <w:t>доля родителей, принимающих активное участие в воспитательных мероприятиях – 35 %;</w:t>
            </w:r>
            <w:r>
              <w:br/>
            </w:r>
            <w:r>
              <w:rPr>
                <w:b w:val="false"/>
                <w:i w:val="false"/>
                <w:color w:val="000000"/>
                <w:sz w:val="20"/>
              </w:rPr>
              <w:t>
</w:t>
            </w:r>
            <w:r>
              <w:rPr>
                <w:b w:val="false"/>
                <w:i w:val="false"/>
                <w:color w:val="000000"/>
                <w:sz w:val="20"/>
              </w:rPr>
              <w:t>охват школьников детско-юношескими спортивными школами от общего числа обучающихся</w:t>
            </w:r>
            <w:r>
              <w:br/>
            </w:r>
            <w:r>
              <w:rPr>
                <w:b w:val="false"/>
                <w:i w:val="false"/>
                <w:color w:val="000000"/>
                <w:sz w:val="20"/>
              </w:rPr>
              <w:t>
</w:t>
            </w:r>
            <w:r>
              <w:rPr>
                <w:b w:val="false"/>
                <w:i w:val="false"/>
                <w:color w:val="000000"/>
                <w:sz w:val="20"/>
              </w:rPr>
              <w:t>– 25 %;</w:t>
            </w:r>
            <w:r>
              <w:br/>
            </w:r>
            <w:r>
              <w:rPr>
                <w:b w:val="false"/>
                <w:i w:val="false"/>
                <w:color w:val="000000"/>
                <w:sz w:val="20"/>
              </w:rPr>
              <w:t>
</w:t>
            </w:r>
            <w:r>
              <w:rPr>
                <w:b w:val="false"/>
                <w:i w:val="false"/>
                <w:color w:val="000000"/>
                <w:sz w:val="20"/>
              </w:rPr>
              <w:t>доля школьников, студентов колледжей и вузов, принимающих активное участие в</w:t>
            </w:r>
            <w:r>
              <w:br/>
            </w:r>
            <w:r>
              <w:rPr>
                <w:b w:val="false"/>
                <w:i w:val="false"/>
                <w:color w:val="000000"/>
                <w:sz w:val="20"/>
              </w:rPr>
              <w:t>
</w:t>
            </w:r>
            <w:r>
              <w:rPr>
                <w:b w:val="false"/>
                <w:i w:val="false"/>
                <w:color w:val="000000"/>
                <w:sz w:val="20"/>
              </w:rPr>
              <w:t xml:space="preserve">воспитательных </w:t>
            </w:r>
            <w:r>
              <w:rPr>
                <w:b w:val="false"/>
                <w:i w:val="false"/>
                <w:color w:val="000000"/>
                <w:sz w:val="20"/>
              </w:rPr>
              <w:t>мероприятиях от общей численности – 70 %.</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 xml:space="preserve">2.1. Формирование патриотического сознания </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 xml:space="preserve">Цель: </w:t>
            </w:r>
            <w:r>
              <w:rPr>
                <w:b w:val="false"/>
                <w:i w:val="false"/>
                <w:color w:val="000000"/>
                <w:sz w:val="20"/>
              </w:rPr>
              <w:t>формирование патриотического сознания</w:t>
            </w:r>
            <w:r>
              <w:br/>
            </w:r>
            <w:r>
              <w:rPr>
                <w:b w:val="false"/>
                <w:i w:val="false"/>
                <w:color w:val="000000"/>
                <w:sz w:val="20"/>
              </w:rPr>
              <w:t>
</w:t>
            </w:r>
            <w:r>
              <w:rPr>
                <w:b/>
                <w:i w:val="false"/>
                <w:color w:val="000000"/>
                <w:sz w:val="20"/>
              </w:rPr>
              <w:t>Задачи:</w:t>
            </w:r>
            <w:r>
              <w:br/>
            </w:r>
            <w:r>
              <w:rPr>
                <w:b w:val="false"/>
                <w:i w:val="false"/>
                <w:color w:val="000000"/>
                <w:sz w:val="20"/>
              </w:rPr>
              <w:t>
</w:t>
            </w:r>
            <w:r>
              <w:rPr>
                <w:b w:val="false"/>
                <w:i w:val="false"/>
                <w:color w:val="000000"/>
                <w:sz w:val="20"/>
              </w:rPr>
              <w:t>формирование осознанного позитивного отношения к патриотическим ценностям;</w:t>
            </w:r>
            <w:r>
              <w:br/>
            </w:r>
            <w:r>
              <w:rPr>
                <w:b w:val="false"/>
                <w:i w:val="false"/>
                <w:color w:val="000000"/>
                <w:sz w:val="20"/>
              </w:rPr>
              <w:t>
</w:t>
            </w:r>
            <w:r>
              <w:rPr>
                <w:b w:val="false"/>
                <w:i w:val="false"/>
                <w:color w:val="000000"/>
                <w:sz w:val="20"/>
              </w:rPr>
              <w:t>формирование стремления к реализации активной гражданской позиции;</w:t>
            </w:r>
            <w:r>
              <w:br/>
            </w:r>
            <w:r>
              <w:rPr>
                <w:b w:val="false"/>
                <w:i w:val="false"/>
                <w:color w:val="000000"/>
                <w:sz w:val="20"/>
              </w:rPr>
              <w:t>
</w:t>
            </w:r>
            <w:r>
              <w:rPr>
                <w:b w:val="false"/>
                <w:i w:val="false"/>
                <w:color w:val="000000"/>
                <w:sz w:val="20"/>
              </w:rPr>
              <w:t>воспитание любви и уважения к Родине: культуре, истории, фольклору, обычаям и</w:t>
            </w:r>
            <w:r>
              <w:br/>
            </w:r>
            <w:r>
              <w:rPr>
                <w:b w:val="false"/>
                <w:i w:val="false"/>
                <w:color w:val="000000"/>
                <w:sz w:val="20"/>
              </w:rPr>
              <w:t>
</w:t>
            </w:r>
            <w:r>
              <w:rPr>
                <w:b w:val="false"/>
                <w:i w:val="false"/>
                <w:color w:val="000000"/>
                <w:sz w:val="20"/>
              </w:rPr>
              <w:t xml:space="preserve">традициям </w:t>
            </w:r>
            <w:r>
              <w:rPr>
                <w:b w:val="false"/>
                <w:i w:val="false"/>
                <w:color w:val="000000"/>
                <w:sz w:val="20"/>
              </w:rPr>
              <w:t>Казахстана;</w:t>
            </w:r>
            <w:r>
              <w:br/>
            </w:r>
            <w:r>
              <w:rPr>
                <w:b w:val="false"/>
                <w:i w:val="false"/>
                <w:color w:val="000000"/>
                <w:sz w:val="20"/>
              </w:rPr>
              <w:t>
</w:t>
            </w:r>
            <w:r>
              <w:rPr>
                <w:b w:val="false"/>
                <w:i w:val="false"/>
                <w:color w:val="333333"/>
                <w:sz w:val="20"/>
              </w:rPr>
              <w:t>пропаганда знаний государственных символов;</w:t>
            </w:r>
            <w:r>
              <w:br/>
            </w:r>
            <w:r>
              <w:rPr>
                <w:b w:val="false"/>
                <w:i w:val="false"/>
                <w:color w:val="000000"/>
                <w:sz w:val="20"/>
              </w:rPr>
              <w:t>
</w:t>
            </w:r>
            <w:r>
              <w:rPr>
                <w:b w:val="false"/>
                <w:i w:val="false"/>
                <w:color w:val="333333"/>
                <w:sz w:val="20"/>
              </w:rPr>
              <w:t>развитие чувства ответственности и гордости за достижения страны</w:t>
            </w:r>
          </w:p>
        </w:tc>
      </w:tr>
      <w:tr>
        <w:tc>
          <w:tcPr>
            <w:tcW w:w="66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w:t>
            </w:r>
          </w:p>
        </w:tc>
        <w:tc>
          <w:tcPr>
            <w:tcW w:w="229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Создание</w:t>
            </w:r>
            <w:r>
              <w:br/>
            </w:r>
            <w:r>
              <w:rPr>
                <w:b w:val="false"/>
                <w:i w:val="false"/>
                <w:color w:val="000000"/>
                <w:sz w:val="20"/>
              </w:rPr>
              <w:t>
</w:t>
            </w:r>
            <w:r>
              <w:rPr>
                <w:b w:val="false"/>
                <w:i w:val="false"/>
                <w:color w:val="000000"/>
                <w:sz w:val="20"/>
              </w:rPr>
              <w:t>информацион-</w:t>
            </w:r>
            <w:r>
              <w:br/>
            </w:r>
            <w:r>
              <w:rPr>
                <w:b w:val="false"/>
                <w:i w:val="false"/>
                <w:color w:val="000000"/>
                <w:sz w:val="20"/>
              </w:rPr>
              <w:t>
</w:t>
            </w:r>
            <w:r>
              <w:rPr>
                <w:b w:val="false"/>
                <w:i w:val="false"/>
                <w:color w:val="000000"/>
                <w:sz w:val="20"/>
              </w:rPr>
              <w:t>но-</w:t>
            </w:r>
            <w:r>
              <w:br/>
            </w:r>
            <w:r>
              <w:rPr>
                <w:b w:val="false"/>
                <w:i w:val="false"/>
                <w:color w:val="000000"/>
                <w:sz w:val="20"/>
              </w:rPr>
              <w:t>
</w:t>
            </w:r>
            <w:r>
              <w:rPr>
                <w:b w:val="false"/>
                <w:i w:val="false"/>
                <w:color w:val="000000"/>
                <w:sz w:val="20"/>
              </w:rPr>
              <w:t>методичес-</w:t>
            </w:r>
            <w:r>
              <w:br/>
            </w:r>
            <w:r>
              <w:rPr>
                <w:b w:val="false"/>
                <w:i w:val="false"/>
                <w:color w:val="000000"/>
                <w:sz w:val="20"/>
              </w:rPr>
              <w:t>
</w:t>
            </w:r>
            <w:r>
              <w:rPr>
                <w:b w:val="false"/>
                <w:i w:val="false"/>
                <w:color w:val="000000"/>
                <w:sz w:val="20"/>
              </w:rPr>
              <w:t>кого</w:t>
            </w:r>
            <w:r>
              <w:br/>
            </w:r>
            <w:r>
              <w:rPr>
                <w:b w:val="false"/>
                <w:i w:val="false"/>
                <w:color w:val="000000"/>
                <w:sz w:val="20"/>
              </w:rPr>
              <w:t>
</w:t>
            </w:r>
            <w:r>
              <w:rPr>
                <w:b w:val="false"/>
                <w:i w:val="false"/>
                <w:color w:val="000000"/>
                <w:sz w:val="20"/>
              </w:rPr>
              <w:t>сборника по</w:t>
            </w:r>
            <w:r>
              <w:br/>
            </w:r>
            <w:r>
              <w:rPr>
                <w:b w:val="false"/>
                <w:i w:val="false"/>
                <w:color w:val="000000"/>
                <w:sz w:val="20"/>
              </w:rPr>
              <w:t>
</w:t>
            </w:r>
            <w:r>
              <w:rPr>
                <w:b w:val="false"/>
                <w:i w:val="false"/>
                <w:color w:val="000000"/>
                <w:sz w:val="20"/>
              </w:rPr>
              <w:t>вопросам</w:t>
            </w:r>
            <w:r>
              <w:br/>
            </w:r>
            <w:r>
              <w:rPr>
                <w:b w:val="false"/>
                <w:i w:val="false"/>
                <w:color w:val="000000"/>
                <w:sz w:val="20"/>
              </w:rPr>
              <w:t>
</w:t>
            </w:r>
            <w:r>
              <w:rPr>
                <w:b w:val="false"/>
                <w:i w:val="false"/>
                <w:color w:val="000000"/>
                <w:sz w:val="20"/>
              </w:rPr>
              <w:t>патриоти-</w:t>
            </w:r>
            <w:r>
              <w:br/>
            </w:r>
            <w:r>
              <w:rPr>
                <w:b w:val="false"/>
                <w:i w:val="false"/>
                <w:color w:val="000000"/>
                <w:sz w:val="20"/>
              </w:rPr>
              <w:t>
</w:t>
            </w:r>
            <w:r>
              <w:rPr>
                <w:b w:val="false"/>
                <w:i w:val="false"/>
                <w:color w:val="000000"/>
                <w:sz w:val="20"/>
              </w:rPr>
              <w:t>ческого</w:t>
            </w:r>
            <w:r>
              <w:br/>
            </w:r>
            <w:r>
              <w:rPr>
                <w:b w:val="false"/>
                <w:i w:val="false"/>
                <w:color w:val="000000"/>
                <w:sz w:val="20"/>
              </w:rPr>
              <w:t>
</w:t>
            </w:r>
            <w:r>
              <w:rPr>
                <w:b w:val="false"/>
                <w:i w:val="false"/>
                <w:color w:val="000000"/>
                <w:sz w:val="20"/>
              </w:rPr>
              <w:t>воспитания</w:t>
            </w:r>
            <w:r>
              <w:br/>
            </w:r>
            <w:r>
              <w:rPr>
                <w:b w:val="false"/>
                <w:i w:val="false"/>
                <w:color w:val="000000"/>
                <w:sz w:val="20"/>
              </w:rPr>
              <w:t>
</w:t>
            </w:r>
            <w:r>
              <w:rPr>
                <w:b w:val="false"/>
                <w:i w:val="false"/>
                <w:color w:val="000000"/>
                <w:sz w:val="20"/>
              </w:rPr>
              <w:t>детей</w:t>
            </w:r>
          </w:p>
        </w:tc>
        <w:tc>
          <w:tcPr>
            <w:tcW w:w="126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p>
        </w:tc>
        <w:tc>
          <w:tcPr>
            <w:tcW w:w="106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w:t>
            </w:r>
            <w:r>
              <w:br/>
            </w:r>
            <w:r>
              <w:rPr>
                <w:b w:val="false"/>
                <w:i w:val="false"/>
                <w:color w:val="000000"/>
                <w:sz w:val="20"/>
              </w:rPr>
              <w:t>
</w:t>
            </w:r>
            <w:r>
              <w:rPr>
                <w:b w:val="false"/>
                <w:i w:val="false"/>
                <w:color w:val="000000"/>
                <w:sz w:val="20"/>
              </w:rPr>
              <w:t>год</w:t>
            </w:r>
          </w:p>
        </w:tc>
        <w:tc>
          <w:tcPr>
            <w:tcW w:w="122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0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17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5,483</w:t>
            </w:r>
          </w:p>
        </w:tc>
        <w:tc>
          <w:tcPr>
            <w:tcW w:w="104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22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06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87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Методи-</w:t>
            </w:r>
            <w:r>
              <w:br/>
            </w:r>
            <w:r>
              <w:rPr>
                <w:b w:val="false"/>
                <w:i w:val="false"/>
                <w:color w:val="000000"/>
                <w:sz w:val="20"/>
              </w:rPr>
              <w:t>
</w:t>
            </w:r>
            <w:r>
              <w:rPr>
                <w:b w:val="false"/>
                <w:i w:val="false"/>
                <w:color w:val="000000"/>
                <w:sz w:val="20"/>
              </w:rPr>
              <w:t>ческий</w:t>
            </w:r>
            <w:r>
              <w:br/>
            </w:r>
            <w:r>
              <w:rPr>
                <w:b w:val="false"/>
                <w:i w:val="false"/>
                <w:color w:val="000000"/>
                <w:sz w:val="20"/>
              </w:rPr>
              <w:t>
</w:t>
            </w:r>
            <w:r>
              <w:rPr>
                <w:b w:val="false"/>
                <w:i w:val="false"/>
                <w:color w:val="000000"/>
                <w:sz w:val="20"/>
              </w:rPr>
              <w:t>сборник</w:t>
            </w:r>
          </w:p>
        </w:tc>
      </w:tr>
      <w:tr>
        <w:tc>
          <w:tcPr>
            <w:tcW w:w="66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6.</w:t>
            </w:r>
          </w:p>
        </w:tc>
        <w:tc>
          <w:tcPr>
            <w:tcW w:w="229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Производство</w:t>
            </w:r>
            <w:r>
              <w:br/>
            </w:r>
            <w:r>
              <w:rPr>
                <w:b w:val="false"/>
                <w:i w:val="false"/>
                <w:color w:val="000000"/>
                <w:sz w:val="20"/>
              </w:rPr>
              <w:t>
</w:t>
            </w:r>
            <w:r>
              <w:rPr>
                <w:b w:val="false"/>
                <w:i w:val="false"/>
                <w:color w:val="000000"/>
                <w:sz w:val="20"/>
              </w:rPr>
              <w:t>фильмов о</w:t>
            </w:r>
            <w:r>
              <w:br/>
            </w:r>
            <w:r>
              <w:rPr>
                <w:b w:val="false"/>
                <w:i w:val="false"/>
                <w:color w:val="000000"/>
                <w:sz w:val="20"/>
              </w:rPr>
              <w:t>
</w:t>
            </w:r>
            <w:r>
              <w:rPr>
                <w:b w:val="false"/>
                <w:i w:val="false"/>
                <w:color w:val="000000"/>
                <w:sz w:val="20"/>
              </w:rPr>
              <w:t>выдающихся</w:t>
            </w:r>
            <w:r>
              <w:br/>
            </w:r>
            <w:r>
              <w:rPr>
                <w:b w:val="false"/>
                <w:i w:val="false"/>
                <w:color w:val="000000"/>
                <w:sz w:val="20"/>
              </w:rPr>
              <w:t>
</w:t>
            </w:r>
            <w:r>
              <w:rPr>
                <w:b w:val="false"/>
                <w:i w:val="false"/>
                <w:color w:val="000000"/>
                <w:sz w:val="20"/>
              </w:rPr>
              <w:t>личностях</w:t>
            </w:r>
            <w:r>
              <w:br/>
            </w:r>
            <w:r>
              <w:rPr>
                <w:b w:val="false"/>
                <w:i w:val="false"/>
                <w:color w:val="000000"/>
                <w:sz w:val="20"/>
              </w:rPr>
              <w:t>
</w:t>
            </w:r>
            <w:r>
              <w:rPr>
                <w:b w:val="false"/>
                <w:i w:val="false"/>
                <w:color w:val="000000"/>
                <w:sz w:val="20"/>
              </w:rPr>
              <w:t>страны в</w:t>
            </w:r>
            <w:r>
              <w:br/>
            </w:r>
            <w:r>
              <w:rPr>
                <w:b w:val="false"/>
                <w:i w:val="false"/>
                <w:color w:val="000000"/>
                <w:sz w:val="20"/>
              </w:rPr>
              <w:t>
</w:t>
            </w:r>
            <w:r>
              <w:rPr>
                <w:b w:val="false"/>
                <w:i w:val="false"/>
                <w:color w:val="000000"/>
                <w:sz w:val="20"/>
              </w:rPr>
              <w:t>рамках</w:t>
            </w:r>
            <w:r>
              <w:br/>
            </w:r>
            <w:r>
              <w:rPr>
                <w:b w:val="false"/>
                <w:i w:val="false"/>
                <w:color w:val="000000"/>
                <w:sz w:val="20"/>
              </w:rPr>
              <w:t>
</w:t>
            </w:r>
            <w:r>
              <w:rPr>
                <w:b w:val="false"/>
                <w:i w:val="false"/>
                <w:color w:val="000000"/>
                <w:sz w:val="20"/>
              </w:rPr>
              <w:t>постановления</w:t>
            </w:r>
            <w:r>
              <w:br/>
            </w:r>
            <w:r>
              <w:rPr>
                <w:b w:val="false"/>
                <w:i w:val="false"/>
                <w:color w:val="000000"/>
                <w:sz w:val="20"/>
              </w:rPr>
              <w:t>
</w:t>
            </w:r>
            <w:r>
              <w:rPr>
                <w:b w:val="false"/>
                <w:i w:val="false"/>
                <w:color w:val="000000"/>
                <w:sz w:val="20"/>
              </w:rPr>
              <w:t>Правитель-</w:t>
            </w:r>
            <w:r>
              <w:br/>
            </w:r>
            <w:r>
              <w:rPr>
                <w:b w:val="false"/>
                <w:i w:val="false"/>
                <w:color w:val="000000"/>
                <w:sz w:val="20"/>
              </w:rPr>
              <w:t>
</w:t>
            </w:r>
            <w:r>
              <w:rPr>
                <w:b w:val="false"/>
                <w:i w:val="false"/>
                <w:color w:val="000000"/>
                <w:sz w:val="20"/>
              </w:rPr>
              <w:t>ства</w:t>
            </w:r>
            <w:r>
              <w:br/>
            </w:r>
            <w:r>
              <w:rPr>
                <w:b w:val="false"/>
                <w:i w:val="false"/>
                <w:color w:val="000000"/>
                <w:sz w:val="20"/>
              </w:rPr>
              <w:t>
</w:t>
            </w:r>
            <w:r>
              <w:rPr>
                <w:b w:val="false"/>
                <w:i w:val="false"/>
                <w:color w:val="000000"/>
                <w:sz w:val="20"/>
              </w:rPr>
              <w:t>«О юбилейных</w:t>
            </w:r>
            <w:r>
              <w:br/>
            </w:r>
            <w:r>
              <w:rPr>
                <w:b w:val="false"/>
                <w:i w:val="false"/>
                <w:color w:val="000000"/>
                <w:sz w:val="20"/>
              </w:rPr>
              <w:t>
</w:t>
            </w:r>
            <w:r>
              <w:rPr>
                <w:b w:val="false"/>
                <w:i w:val="false"/>
                <w:color w:val="000000"/>
                <w:sz w:val="20"/>
              </w:rPr>
              <w:t xml:space="preserve">и </w:t>
            </w:r>
            <w:r>
              <w:rPr>
                <w:b w:val="false"/>
                <w:i w:val="false"/>
                <w:color w:val="000000"/>
                <w:sz w:val="20"/>
              </w:rPr>
              <w:t>памятных</w:t>
            </w:r>
            <w:r>
              <w:br/>
            </w:r>
            <w:r>
              <w:rPr>
                <w:b w:val="false"/>
                <w:i w:val="false"/>
                <w:color w:val="000000"/>
                <w:sz w:val="20"/>
              </w:rPr>
              <w:t>
</w:t>
            </w:r>
            <w:r>
              <w:rPr>
                <w:b w:val="false"/>
                <w:i w:val="false"/>
                <w:color w:val="000000"/>
                <w:sz w:val="20"/>
              </w:rPr>
              <w:t xml:space="preserve">датах» </w:t>
            </w:r>
            <w:r>
              <w:rPr>
                <w:b w:val="false"/>
                <w:i w:val="false"/>
                <w:color w:val="000000"/>
                <w:sz w:val="20"/>
              </w:rPr>
              <w:t>для</w:t>
            </w:r>
            <w:r>
              <w:br/>
            </w:r>
            <w:r>
              <w:rPr>
                <w:b w:val="false"/>
                <w:i w:val="false"/>
                <w:color w:val="000000"/>
                <w:sz w:val="20"/>
              </w:rPr>
              <w:t>
</w:t>
            </w:r>
            <w:r>
              <w:rPr>
                <w:b w:val="false"/>
                <w:i w:val="false"/>
                <w:color w:val="000000"/>
                <w:sz w:val="20"/>
              </w:rPr>
              <w:t>использо-</w:t>
            </w:r>
            <w:r>
              <w:br/>
            </w:r>
            <w:r>
              <w:rPr>
                <w:b w:val="false"/>
                <w:i w:val="false"/>
                <w:color w:val="000000"/>
                <w:sz w:val="20"/>
              </w:rPr>
              <w:t>
</w:t>
            </w:r>
            <w:r>
              <w:rPr>
                <w:b w:val="false"/>
                <w:i w:val="false"/>
                <w:color w:val="000000"/>
                <w:sz w:val="20"/>
              </w:rPr>
              <w:t xml:space="preserve">вания </w:t>
            </w:r>
            <w:r>
              <w:rPr>
                <w:b w:val="false"/>
                <w:i w:val="false"/>
                <w:color w:val="000000"/>
                <w:sz w:val="20"/>
              </w:rPr>
              <w:t>на</w:t>
            </w:r>
            <w:r>
              <w:br/>
            </w:r>
            <w:r>
              <w:rPr>
                <w:b w:val="false"/>
                <w:i w:val="false"/>
                <w:color w:val="000000"/>
                <w:sz w:val="20"/>
              </w:rPr>
              <w:t>
</w:t>
            </w:r>
            <w:r>
              <w:rPr>
                <w:b w:val="false"/>
                <w:i w:val="false"/>
                <w:color w:val="000000"/>
                <w:sz w:val="20"/>
              </w:rPr>
              <w:t>уроках</w:t>
            </w:r>
            <w:r>
              <w:br/>
            </w:r>
            <w:r>
              <w:rPr>
                <w:b w:val="false"/>
                <w:i w:val="false"/>
                <w:color w:val="000000"/>
                <w:sz w:val="20"/>
              </w:rPr>
              <w:t>
</w:t>
            </w:r>
            <w:r>
              <w:rPr>
                <w:b w:val="false"/>
                <w:i w:val="false"/>
                <w:color w:val="000000"/>
                <w:sz w:val="20"/>
              </w:rPr>
              <w:t>«Истории</w:t>
            </w:r>
            <w:r>
              <w:br/>
            </w:r>
            <w:r>
              <w:rPr>
                <w:b w:val="false"/>
                <w:i w:val="false"/>
                <w:color w:val="000000"/>
                <w:sz w:val="20"/>
              </w:rPr>
              <w:t>
</w:t>
            </w:r>
            <w:r>
              <w:rPr>
                <w:b w:val="false"/>
                <w:i w:val="false"/>
                <w:color w:val="000000"/>
                <w:sz w:val="20"/>
              </w:rPr>
              <w:t>Казахстана»,</w:t>
            </w:r>
            <w:r>
              <w:br/>
            </w:r>
            <w:r>
              <w:rPr>
                <w:b w:val="false"/>
                <w:i w:val="false"/>
                <w:color w:val="000000"/>
                <w:sz w:val="20"/>
              </w:rPr>
              <w:t>
</w:t>
            </w:r>
            <w:r>
              <w:rPr>
                <w:b w:val="false"/>
                <w:i w:val="false"/>
                <w:color w:val="000000"/>
                <w:sz w:val="20"/>
              </w:rPr>
              <w:t>литературы</w:t>
            </w:r>
          </w:p>
        </w:tc>
        <w:tc>
          <w:tcPr>
            <w:tcW w:w="126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МКИ,</w:t>
            </w:r>
            <w:r>
              <w:br/>
            </w:r>
            <w:r>
              <w:rPr>
                <w:b w:val="false"/>
                <w:i w:val="false"/>
                <w:color w:val="000000"/>
                <w:sz w:val="20"/>
              </w:rPr>
              <w:t>
</w:t>
            </w:r>
            <w:r>
              <w:rPr>
                <w:b w:val="false"/>
                <w:i w:val="false"/>
                <w:color w:val="000000"/>
                <w:sz w:val="20"/>
              </w:rPr>
              <w:t>МОН</w:t>
            </w:r>
          </w:p>
        </w:tc>
        <w:tc>
          <w:tcPr>
            <w:tcW w:w="106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021 бюджетной программы</w:t>
            </w:r>
            <w:r>
              <w:br/>
            </w:r>
            <w:r>
              <w:rPr>
                <w:b w:val="false"/>
                <w:i w:val="false"/>
                <w:color w:val="000000"/>
                <w:sz w:val="20"/>
              </w:rPr>
              <w:t>
</w:t>
            </w:r>
            <w:r>
              <w:rPr>
                <w:b w:val="false"/>
                <w:i w:val="false"/>
                <w:color w:val="000000"/>
                <w:sz w:val="20"/>
              </w:rPr>
              <w:t xml:space="preserve">«Проведение </w:t>
            </w:r>
            <w:r>
              <w:rPr>
                <w:b w:val="false"/>
                <w:i w:val="false"/>
                <w:color w:val="000000"/>
                <w:sz w:val="20"/>
              </w:rPr>
              <w:t>государственной</w:t>
            </w:r>
            <w:r>
              <w:br/>
            </w:r>
            <w:r>
              <w:rPr>
                <w:b w:val="false"/>
                <w:i w:val="false"/>
                <w:color w:val="000000"/>
                <w:sz w:val="20"/>
              </w:rPr>
              <w:t>
</w:t>
            </w:r>
            <w:r>
              <w:rPr>
                <w:b w:val="false"/>
                <w:i w:val="false"/>
                <w:color w:val="000000"/>
                <w:sz w:val="20"/>
              </w:rPr>
              <w:t xml:space="preserve">информационной политики», </w:t>
            </w:r>
            <w:r>
              <w:rPr>
                <w:b w:val="false"/>
                <w:i w:val="false"/>
                <w:color w:val="000000"/>
                <w:sz w:val="20"/>
              </w:rPr>
              <w:t>республиканский</w:t>
            </w:r>
            <w:r>
              <w:br/>
            </w:r>
            <w:r>
              <w:rPr>
                <w:b w:val="false"/>
                <w:i w:val="false"/>
                <w:color w:val="000000"/>
                <w:sz w:val="20"/>
              </w:rPr>
              <w:t>
</w:t>
            </w:r>
            <w:r>
              <w:rPr>
                <w:b w:val="false"/>
                <w:i w:val="false"/>
                <w:color w:val="000000"/>
                <w:sz w:val="20"/>
              </w:rPr>
              <w:t>бюджет</w:t>
            </w:r>
          </w:p>
        </w:tc>
        <w:tc>
          <w:tcPr>
            <w:tcW w:w="187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Фильмы </w:t>
            </w:r>
          </w:p>
        </w:tc>
      </w:tr>
      <w:tr>
        <w:tc>
          <w:tcPr>
            <w:tcW w:w="66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7.</w:t>
            </w:r>
          </w:p>
        </w:tc>
        <w:tc>
          <w:tcPr>
            <w:tcW w:w="229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Форми-</w:t>
            </w:r>
            <w:r>
              <w:br/>
            </w:r>
            <w:r>
              <w:rPr>
                <w:b w:val="false"/>
                <w:i w:val="false"/>
                <w:color w:val="000000"/>
                <w:sz w:val="20"/>
              </w:rPr>
              <w:t>
</w:t>
            </w:r>
            <w:r>
              <w:rPr>
                <w:b w:val="false"/>
                <w:i w:val="false"/>
                <w:color w:val="000000"/>
                <w:sz w:val="20"/>
              </w:rPr>
              <w:t>рование у</w:t>
            </w:r>
            <w:r>
              <w:br/>
            </w:r>
            <w:r>
              <w:rPr>
                <w:b w:val="false"/>
                <w:i w:val="false"/>
                <w:color w:val="000000"/>
                <w:sz w:val="20"/>
              </w:rPr>
              <w:t>
</w:t>
            </w:r>
            <w:r>
              <w:rPr>
                <w:b w:val="false"/>
                <w:i w:val="false"/>
                <w:color w:val="000000"/>
                <w:sz w:val="20"/>
              </w:rPr>
              <w:t>школьников и</w:t>
            </w:r>
            <w:r>
              <w:br/>
            </w:r>
            <w:r>
              <w:rPr>
                <w:b w:val="false"/>
                <w:i w:val="false"/>
                <w:color w:val="000000"/>
                <w:sz w:val="20"/>
              </w:rPr>
              <w:t>
</w:t>
            </w:r>
            <w:r>
              <w:rPr>
                <w:b w:val="false"/>
                <w:i w:val="false"/>
                <w:color w:val="000000"/>
                <w:sz w:val="20"/>
              </w:rPr>
              <w:t>студентов</w:t>
            </w:r>
            <w:r>
              <w:br/>
            </w:r>
            <w:r>
              <w:rPr>
                <w:b w:val="false"/>
                <w:i w:val="false"/>
                <w:color w:val="000000"/>
                <w:sz w:val="20"/>
              </w:rPr>
              <w:t>
</w:t>
            </w:r>
            <w:r>
              <w:rPr>
                <w:b w:val="false"/>
                <w:i w:val="false"/>
                <w:color w:val="000000"/>
                <w:sz w:val="20"/>
              </w:rPr>
              <w:t>колледжей и</w:t>
            </w:r>
            <w:r>
              <w:br/>
            </w:r>
            <w:r>
              <w:rPr>
                <w:b w:val="false"/>
                <w:i w:val="false"/>
                <w:color w:val="000000"/>
                <w:sz w:val="20"/>
              </w:rPr>
              <w:t>
</w:t>
            </w:r>
            <w:r>
              <w:rPr>
                <w:b w:val="false"/>
                <w:i w:val="false"/>
                <w:color w:val="000000"/>
                <w:sz w:val="20"/>
              </w:rPr>
              <w:t>вузов</w:t>
            </w:r>
            <w:r>
              <w:br/>
            </w:r>
            <w:r>
              <w:rPr>
                <w:b w:val="false"/>
                <w:i w:val="false"/>
                <w:color w:val="000000"/>
                <w:sz w:val="20"/>
              </w:rPr>
              <w:t>
</w:t>
            </w:r>
            <w:r>
              <w:rPr>
                <w:b w:val="false"/>
                <w:i w:val="false"/>
                <w:color w:val="000000"/>
                <w:sz w:val="20"/>
              </w:rPr>
              <w:t>чувства</w:t>
            </w:r>
            <w:r>
              <w:br/>
            </w:r>
            <w:r>
              <w:rPr>
                <w:b w:val="false"/>
                <w:i w:val="false"/>
                <w:color w:val="000000"/>
                <w:sz w:val="20"/>
              </w:rPr>
              <w:t>
</w:t>
            </w:r>
            <w:r>
              <w:rPr>
                <w:b w:val="false"/>
                <w:i w:val="false"/>
                <w:color w:val="000000"/>
                <w:sz w:val="20"/>
              </w:rPr>
              <w:t>патриотизма,</w:t>
            </w:r>
            <w:r>
              <w:br/>
            </w:r>
            <w:r>
              <w:rPr>
                <w:b w:val="false"/>
                <w:i w:val="false"/>
                <w:color w:val="000000"/>
                <w:sz w:val="20"/>
              </w:rPr>
              <w:t>
</w:t>
            </w:r>
            <w:r>
              <w:rPr>
                <w:b w:val="false"/>
                <w:i w:val="false"/>
                <w:color w:val="000000"/>
                <w:sz w:val="20"/>
              </w:rPr>
              <w:t>активной</w:t>
            </w:r>
            <w:r>
              <w:br/>
            </w:r>
            <w:r>
              <w:rPr>
                <w:b w:val="false"/>
                <w:i w:val="false"/>
                <w:color w:val="000000"/>
                <w:sz w:val="20"/>
              </w:rPr>
              <w:t>
</w:t>
            </w:r>
            <w:r>
              <w:rPr>
                <w:b w:val="false"/>
                <w:i w:val="false"/>
                <w:color w:val="000000"/>
                <w:sz w:val="20"/>
              </w:rPr>
              <w:t>гражданской</w:t>
            </w:r>
            <w:r>
              <w:br/>
            </w:r>
            <w:r>
              <w:rPr>
                <w:b w:val="false"/>
                <w:i w:val="false"/>
                <w:color w:val="000000"/>
                <w:sz w:val="20"/>
              </w:rPr>
              <w:t>
</w:t>
            </w:r>
            <w:r>
              <w:rPr>
                <w:b w:val="false"/>
                <w:i w:val="false"/>
                <w:color w:val="000000"/>
                <w:sz w:val="20"/>
              </w:rPr>
              <w:t>позиции,</w:t>
            </w:r>
            <w:r>
              <w:br/>
            </w:r>
            <w:r>
              <w:rPr>
                <w:b w:val="false"/>
                <w:i w:val="false"/>
                <w:color w:val="000000"/>
                <w:sz w:val="20"/>
              </w:rPr>
              <w:t>
</w:t>
            </w:r>
            <w:r>
              <w:rPr>
                <w:b w:val="false"/>
                <w:i w:val="false"/>
                <w:color w:val="000000"/>
                <w:sz w:val="20"/>
              </w:rPr>
              <w:t>уважения</w:t>
            </w:r>
            <w:r>
              <w:br/>
            </w:r>
            <w:r>
              <w:rPr>
                <w:b w:val="false"/>
                <w:i w:val="false"/>
                <w:color w:val="000000"/>
                <w:sz w:val="20"/>
              </w:rPr>
              <w:t>
</w:t>
            </w:r>
            <w:r>
              <w:rPr>
                <w:b w:val="false"/>
                <w:i w:val="false"/>
                <w:color w:val="000000"/>
                <w:sz w:val="20"/>
              </w:rPr>
              <w:t>к госу-</w:t>
            </w:r>
            <w:r>
              <w:br/>
            </w:r>
            <w:r>
              <w:rPr>
                <w:b w:val="false"/>
                <w:i w:val="false"/>
                <w:color w:val="000000"/>
                <w:sz w:val="20"/>
              </w:rPr>
              <w:t>
</w:t>
            </w:r>
            <w:r>
              <w:rPr>
                <w:b w:val="false"/>
                <w:i w:val="false"/>
                <w:color w:val="000000"/>
                <w:sz w:val="20"/>
              </w:rPr>
              <w:t>дарственным</w:t>
            </w:r>
            <w:r>
              <w:br/>
            </w:r>
            <w:r>
              <w:rPr>
                <w:b w:val="false"/>
                <w:i w:val="false"/>
                <w:color w:val="000000"/>
                <w:sz w:val="20"/>
              </w:rPr>
              <w:t>
</w:t>
            </w:r>
            <w:r>
              <w:rPr>
                <w:b w:val="false"/>
                <w:i w:val="false"/>
                <w:color w:val="000000"/>
                <w:sz w:val="20"/>
              </w:rPr>
              <w:t>символам</w:t>
            </w:r>
            <w:r>
              <w:rPr>
                <w:b w:val="false"/>
                <w:i w:val="false"/>
                <w:color w:val="000000"/>
                <w:sz w:val="20"/>
              </w:rPr>
              <w:t xml:space="preserve"> и</w:t>
            </w:r>
            <w:r>
              <w:br/>
            </w:r>
            <w:r>
              <w:rPr>
                <w:b w:val="false"/>
                <w:i w:val="false"/>
                <w:color w:val="000000"/>
                <w:sz w:val="20"/>
              </w:rPr>
              <w:t>
</w:t>
            </w:r>
            <w:r>
              <w:rPr>
                <w:b w:val="false"/>
                <w:i w:val="false"/>
                <w:color w:val="000000"/>
                <w:sz w:val="20"/>
              </w:rPr>
              <w:t>государст-</w:t>
            </w:r>
            <w:r>
              <w:br/>
            </w:r>
            <w:r>
              <w:rPr>
                <w:b w:val="false"/>
                <w:i w:val="false"/>
                <w:color w:val="000000"/>
                <w:sz w:val="20"/>
              </w:rPr>
              <w:t>
</w:t>
            </w:r>
            <w:r>
              <w:rPr>
                <w:b w:val="false"/>
                <w:i w:val="false"/>
                <w:color w:val="000000"/>
                <w:sz w:val="20"/>
              </w:rPr>
              <w:t>венному</w:t>
            </w:r>
            <w:r>
              <w:br/>
            </w:r>
            <w:r>
              <w:rPr>
                <w:b w:val="false"/>
                <w:i w:val="false"/>
                <w:color w:val="000000"/>
                <w:sz w:val="20"/>
              </w:rPr>
              <w:t>
</w:t>
            </w:r>
            <w:r>
              <w:rPr>
                <w:b w:val="false"/>
                <w:i w:val="false"/>
                <w:color w:val="000000"/>
                <w:sz w:val="20"/>
              </w:rPr>
              <w:t>языку</w:t>
            </w:r>
            <w:r>
              <w:rPr>
                <w:b w:val="false"/>
                <w:i w:val="false"/>
                <w:color w:val="000000"/>
                <w:sz w:val="20"/>
              </w:rPr>
              <w:t xml:space="preserve"> на</w:t>
            </w:r>
            <w:r>
              <w:br/>
            </w:r>
            <w:r>
              <w:rPr>
                <w:b w:val="false"/>
                <w:i w:val="false"/>
                <w:color w:val="000000"/>
                <w:sz w:val="20"/>
              </w:rPr>
              <w:t>
</w:t>
            </w:r>
            <w:r>
              <w:rPr>
                <w:b w:val="false"/>
                <w:i w:val="false"/>
                <w:color w:val="000000"/>
                <w:sz w:val="20"/>
              </w:rPr>
              <w:t>занятиях</w:t>
            </w:r>
            <w:r>
              <w:br/>
            </w:r>
            <w:r>
              <w:rPr>
                <w:b w:val="false"/>
                <w:i w:val="false"/>
                <w:color w:val="000000"/>
                <w:sz w:val="20"/>
              </w:rPr>
              <w:t>
</w:t>
            </w:r>
            <w:r>
              <w:rPr>
                <w:b w:val="false"/>
                <w:i w:val="false"/>
                <w:color w:val="000000"/>
                <w:sz w:val="20"/>
              </w:rPr>
              <w:t xml:space="preserve">по </w:t>
            </w:r>
            <w:r>
              <w:rPr>
                <w:b w:val="false"/>
                <w:i w:val="false"/>
                <w:color w:val="000000"/>
                <w:sz w:val="20"/>
              </w:rPr>
              <w:t>общест-</w:t>
            </w:r>
            <w:r>
              <w:br/>
            </w:r>
            <w:r>
              <w:rPr>
                <w:b w:val="false"/>
                <w:i w:val="false"/>
                <w:color w:val="000000"/>
                <w:sz w:val="20"/>
              </w:rPr>
              <w:t>
</w:t>
            </w:r>
            <w:r>
              <w:rPr>
                <w:b w:val="false"/>
                <w:i w:val="false"/>
                <w:color w:val="000000"/>
                <w:sz w:val="20"/>
              </w:rPr>
              <w:t>вознанию,</w:t>
            </w:r>
            <w:r>
              <w:br/>
            </w:r>
            <w:r>
              <w:rPr>
                <w:b w:val="false"/>
                <w:i w:val="false"/>
                <w:color w:val="000000"/>
                <w:sz w:val="20"/>
              </w:rPr>
              <w:t>
</w:t>
            </w:r>
            <w:r>
              <w:rPr>
                <w:b w:val="false"/>
                <w:i w:val="false"/>
                <w:color w:val="000000"/>
                <w:sz w:val="20"/>
              </w:rPr>
              <w:t>основам</w:t>
            </w:r>
            <w:r>
              <w:br/>
            </w:r>
            <w:r>
              <w:rPr>
                <w:b w:val="false"/>
                <w:i w:val="false"/>
                <w:color w:val="000000"/>
                <w:sz w:val="20"/>
              </w:rPr>
              <w:t>
</w:t>
            </w:r>
            <w:r>
              <w:rPr>
                <w:b w:val="false"/>
                <w:i w:val="false"/>
                <w:color w:val="000000"/>
                <w:sz w:val="20"/>
              </w:rPr>
              <w:t>права</w:t>
            </w:r>
          </w:p>
        </w:tc>
        <w:tc>
          <w:tcPr>
            <w:tcW w:w="126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Управ-</w:t>
            </w:r>
            <w:r>
              <w:br/>
            </w:r>
            <w:r>
              <w:rPr>
                <w:b w:val="false"/>
                <w:i w:val="false"/>
                <w:color w:val="000000"/>
                <w:sz w:val="20"/>
              </w:rPr>
              <w:t>
</w:t>
            </w:r>
            <w:r>
              <w:rPr>
                <w:b w:val="false"/>
                <w:i w:val="false"/>
                <w:color w:val="000000"/>
                <w:sz w:val="20"/>
              </w:rPr>
              <w:t>ления</w:t>
            </w:r>
            <w:r>
              <w:br/>
            </w:r>
            <w:r>
              <w:rPr>
                <w:b w:val="false"/>
                <w:i w:val="false"/>
                <w:color w:val="000000"/>
                <w:sz w:val="20"/>
              </w:rPr>
              <w:t>
</w:t>
            </w:r>
            <w:r>
              <w:rPr>
                <w:b w:val="false"/>
                <w:i w:val="false"/>
                <w:color w:val="000000"/>
                <w:sz w:val="20"/>
              </w:rPr>
              <w:t>обра-</w:t>
            </w:r>
            <w:r>
              <w:br/>
            </w:r>
            <w:r>
              <w:rPr>
                <w:b w:val="false"/>
                <w:i w:val="false"/>
                <w:color w:val="000000"/>
                <w:sz w:val="20"/>
              </w:rPr>
              <w:t>
</w:t>
            </w:r>
            <w:r>
              <w:rPr>
                <w:b w:val="false"/>
                <w:i w:val="false"/>
                <w:color w:val="000000"/>
                <w:sz w:val="20"/>
              </w:rPr>
              <w:t>зо</w:t>
            </w:r>
            <w:r>
              <w:rPr>
                <w:b w:val="false"/>
                <w:i w:val="false"/>
                <w:color w:val="000000"/>
                <w:sz w:val="20"/>
              </w:rPr>
              <w:t>ва-</w:t>
            </w:r>
            <w:r>
              <w:br/>
            </w:r>
            <w:r>
              <w:rPr>
                <w:b w:val="false"/>
                <w:i w:val="false"/>
                <w:color w:val="000000"/>
                <w:sz w:val="20"/>
              </w:rPr>
              <w:t>
</w:t>
            </w:r>
            <w:r>
              <w:rPr>
                <w:b w:val="false"/>
                <w:i w:val="false"/>
                <w:color w:val="000000"/>
                <w:sz w:val="20"/>
              </w:rPr>
              <w:t>ния</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w:t>
            </w:r>
            <w:r>
              <w:br/>
            </w:r>
            <w:r>
              <w:rPr>
                <w:b w:val="false"/>
                <w:i w:val="false"/>
                <w:color w:val="000000"/>
                <w:sz w:val="20"/>
              </w:rPr>
              <w:t>
</w:t>
            </w:r>
            <w:r>
              <w:rPr>
                <w:b w:val="false"/>
                <w:i w:val="false"/>
                <w:color w:val="000000"/>
                <w:sz w:val="20"/>
              </w:rPr>
              <w:t>дов</w:t>
            </w:r>
            <w:r>
              <w:br/>
            </w:r>
            <w:r>
              <w:rPr>
                <w:b w:val="false"/>
                <w:i w:val="false"/>
                <w:color w:val="000000"/>
                <w:sz w:val="20"/>
              </w:rPr>
              <w:t>
</w:t>
            </w:r>
            <w:r>
              <w:rPr>
                <w:b w:val="false"/>
                <w:i w:val="false"/>
                <w:color w:val="000000"/>
                <w:sz w:val="20"/>
              </w:rPr>
              <w:t>Астаны</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Алматы</w:t>
            </w:r>
            <w:r>
              <w:br/>
            </w:r>
            <w:r>
              <w:rPr>
                <w:b w:val="false"/>
                <w:i w:val="false"/>
                <w:color w:val="000000"/>
                <w:sz w:val="20"/>
              </w:rPr>
              <w:t>
</w:t>
            </w:r>
            <w:r>
              <w:rPr>
                <w:b w:val="false"/>
                <w:i w:val="false"/>
                <w:color w:val="000000"/>
                <w:sz w:val="20"/>
              </w:rPr>
              <w:t>,</w:t>
            </w:r>
            <w:r>
              <w:br/>
            </w:r>
            <w:r>
              <w:rPr>
                <w:b w:val="false"/>
                <w:i w:val="false"/>
                <w:color w:val="000000"/>
                <w:sz w:val="20"/>
              </w:rPr>
              <w:t>
</w:t>
            </w:r>
            <w:r>
              <w:rPr>
                <w:b w:val="false"/>
                <w:i w:val="false"/>
                <w:color w:val="000000"/>
                <w:sz w:val="20"/>
              </w:rPr>
              <w:t>ВУЗы</w:t>
            </w:r>
          </w:p>
        </w:tc>
        <w:tc>
          <w:tcPr>
            <w:tcW w:w="106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87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w:t>
            </w:r>
            <w:r>
              <w:br/>
            </w:r>
            <w:r>
              <w:rPr>
                <w:b w:val="false"/>
                <w:i w:val="false"/>
                <w:color w:val="000000"/>
                <w:sz w:val="20"/>
              </w:rPr>
              <w:t>
</w:t>
            </w:r>
            <w:r>
              <w:rPr>
                <w:b w:val="false"/>
                <w:i w:val="false"/>
                <w:color w:val="000000"/>
                <w:sz w:val="20"/>
              </w:rPr>
              <w:t>мация в</w:t>
            </w:r>
            <w:r>
              <w:br/>
            </w:r>
            <w:r>
              <w:rPr>
                <w:b w:val="false"/>
                <w:i w:val="false"/>
                <w:color w:val="000000"/>
                <w:sz w:val="20"/>
              </w:rPr>
              <w:t>
</w:t>
            </w:r>
            <w:r>
              <w:rPr>
                <w:b w:val="false"/>
                <w:i w:val="false"/>
                <w:color w:val="000000"/>
                <w:sz w:val="20"/>
              </w:rPr>
              <w:t>МОН</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317"/>
        <w:gridCol w:w="1333"/>
        <w:gridCol w:w="976"/>
        <w:gridCol w:w="1090"/>
        <w:gridCol w:w="1356"/>
        <w:gridCol w:w="1132"/>
        <w:gridCol w:w="1088"/>
        <w:gridCol w:w="1155"/>
        <w:gridCol w:w="1021"/>
        <w:gridCol w:w="1894"/>
      </w:tblGrid>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 xml:space="preserve">2.2. Духовно-нравственное развитие </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Цель:</w:t>
            </w:r>
            <w:r>
              <w:rPr>
                <w:b w:val="false"/>
                <w:i w:val="false"/>
                <w:color w:val="000000"/>
                <w:sz w:val="20"/>
              </w:rPr>
              <w:t xml:space="preserve"> воспитание целостной личности, понимающей и принимающей свои обязанности;</w:t>
            </w:r>
            <w:r>
              <w:br/>
            </w:r>
            <w:r>
              <w:rPr>
                <w:b w:val="false"/>
                <w:i w:val="false"/>
                <w:color w:val="000000"/>
                <w:sz w:val="20"/>
              </w:rPr>
              <w:t>
</w:t>
            </w:r>
            <w:r>
              <w:rPr>
                <w:b w:val="false"/>
                <w:i w:val="false"/>
                <w:color w:val="000000"/>
                <w:sz w:val="20"/>
              </w:rPr>
              <w:t>способной к правильному оцениванию жизни и себя, своих поступков с точки зрения норм</w:t>
            </w:r>
            <w:r>
              <w:br/>
            </w:r>
            <w:r>
              <w:rPr>
                <w:b w:val="false"/>
                <w:i w:val="false"/>
                <w:color w:val="000000"/>
                <w:sz w:val="20"/>
              </w:rPr>
              <w:t>
</w:t>
            </w:r>
            <w:r>
              <w:rPr>
                <w:b w:val="false"/>
                <w:i w:val="false"/>
                <w:color w:val="000000"/>
                <w:sz w:val="20"/>
              </w:rPr>
              <w:t>духовно-нравственного поведения; познание себя, своих способностей, возможностей для</w:t>
            </w:r>
            <w:r>
              <w:br/>
            </w:r>
            <w:r>
              <w:rPr>
                <w:b w:val="false"/>
                <w:i w:val="false"/>
                <w:color w:val="000000"/>
                <w:sz w:val="20"/>
              </w:rPr>
              <w:t>
</w:t>
            </w:r>
            <w:r>
              <w:rPr>
                <w:b w:val="false"/>
                <w:i w:val="false"/>
                <w:color w:val="000000"/>
                <w:sz w:val="20"/>
              </w:rPr>
              <w:t>духовно-нравственного саморазвития, самореализации и самосовершенствования</w:t>
            </w:r>
            <w:r>
              <w:br/>
            </w:r>
            <w:r>
              <w:rPr>
                <w:b w:val="false"/>
                <w:i w:val="false"/>
                <w:color w:val="000000"/>
                <w:sz w:val="20"/>
              </w:rPr>
              <w:t>
</w:t>
            </w:r>
            <w:r>
              <w:rPr>
                <w:b/>
                <w:i w:val="false"/>
                <w:color w:val="000000"/>
                <w:sz w:val="20"/>
              </w:rPr>
              <w:t>Задачи:</w:t>
            </w:r>
            <w:r>
              <w:br/>
            </w:r>
            <w:r>
              <w:rPr>
                <w:b w:val="false"/>
                <w:i w:val="false"/>
                <w:color w:val="000000"/>
                <w:sz w:val="20"/>
              </w:rPr>
              <w:t>
</w:t>
            </w:r>
            <w:r>
              <w:rPr>
                <w:b w:val="false"/>
                <w:i w:val="false"/>
                <w:color w:val="000000"/>
                <w:sz w:val="20"/>
              </w:rPr>
              <w:t>формирование традиционного миропонимания и мировоззрения, познание окружающего мира</w:t>
            </w:r>
            <w:r>
              <w:br/>
            </w:r>
            <w:r>
              <w:rPr>
                <w:b w:val="false"/>
                <w:i w:val="false"/>
                <w:color w:val="000000"/>
                <w:sz w:val="20"/>
              </w:rPr>
              <w:t>
</w:t>
            </w:r>
            <w:r>
              <w:rPr>
                <w:b w:val="false"/>
                <w:i w:val="false"/>
                <w:color w:val="000000"/>
                <w:sz w:val="20"/>
              </w:rPr>
              <w:t xml:space="preserve">во всем его многообразии, сложности, противоречивости и неоднозначности; </w:t>
            </w:r>
            <w:r>
              <w:br/>
            </w:r>
            <w:r>
              <w:rPr>
                <w:b w:val="false"/>
                <w:i w:val="false"/>
                <w:color w:val="000000"/>
                <w:sz w:val="20"/>
              </w:rPr>
              <w:t>
</w:t>
            </w:r>
            <w:r>
              <w:rPr>
                <w:b w:val="false"/>
                <w:i w:val="false"/>
                <w:color w:val="000000"/>
                <w:sz w:val="20"/>
              </w:rPr>
              <w:t>осознание ценности человеческой жизни и уникальности каждого человека, воспитание</w:t>
            </w:r>
            <w:r>
              <w:br/>
            </w:r>
            <w:r>
              <w:rPr>
                <w:b w:val="false"/>
                <w:i w:val="false"/>
                <w:color w:val="000000"/>
                <w:sz w:val="20"/>
              </w:rPr>
              <w:t>
</w:t>
            </w:r>
            <w:r>
              <w:rPr>
                <w:b w:val="false"/>
                <w:i w:val="false"/>
                <w:color w:val="000000"/>
                <w:sz w:val="20"/>
              </w:rPr>
              <w:t xml:space="preserve">бережного отношения к собственной жизни; </w:t>
            </w:r>
            <w:r>
              <w:br/>
            </w:r>
            <w:r>
              <w:rPr>
                <w:b w:val="false"/>
                <w:i w:val="false"/>
                <w:color w:val="000000"/>
                <w:sz w:val="20"/>
              </w:rPr>
              <w:t>
</w:t>
            </w:r>
            <w:r>
              <w:rPr>
                <w:b w:val="false"/>
                <w:i w:val="false"/>
                <w:color w:val="000000"/>
                <w:sz w:val="20"/>
              </w:rPr>
              <w:t>формирование волевого характера, способности преодолевать любые возникающие</w:t>
            </w:r>
            <w:r>
              <w:br/>
            </w:r>
            <w:r>
              <w:rPr>
                <w:b w:val="false"/>
                <w:i w:val="false"/>
                <w:color w:val="000000"/>
                <w:sz w:val="20"/>
              </w:rPr>
              <w:t>
</w:t>
            </w:r>
            <w:r>
              <w:rPr>
                <w:b w:val="false"/>
                <w:i w:val="false"/>
                <w:color w:val="000000"/>
                <w:sz w:val="20"/>
              </w:rPr>
              <w:t xml:space="preserve">трудности, быть целеустремленным в достижении поставленной цели; </w:t>
            </w:r>
            <w:r>
              <w:br/>
            </w:r>
            <w:r>
              <w:rPr>
                <w:b w:val="false"/>
                <w:i w:val="false"/>
                <w:color w:val="000000"/>
                <w:sz w:val="20"/>
              </w:rPr>
              <w:t>
</w:t>
            </w:r>
            <w:r>
              <w:rPr>
                <w:b w:val="false"/>
                <w:i w:val="false"/>
                <w:color w:val="000000"/>
                <w:sz w:val="20"/>
              </w:rPr>
              <w:t>утверждение и развитие системы высших, построенных на любви, эталонов чувств и</w:t>
            </w:r>
            <w:r>
              <w:br/>
            </w:r>
            <w:r>
              <w:rPr>
                <w:b w:val="false"/>
                <w:i w:val="false"/>
                <w:color w:val="000000"/>
                <w:sz w:val="20"/>
              </w:rPr>
              <w:t>
</w:t>
            </w:r>
            <w:r>
              <w:rPr>
                <w:b w:val="false"/>
                <w:i w:val="false"/>
                <w:color w:val="000000"/>
                <w:sz w:val="20"/>
              </w:rPr>
              <w:t>отношений к миру, к другому человеку и к себе.</w:t>
            </w:r>
          </w:p>
        </w:tc>
      </w:tr>
      <w:tr>
        <w:tc>
          <w:tcPr>
            <w:tcW w:w="61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8.</w:t>
            </w:r>
          </w:p>
        </w:tc>
        <w:tc>
          <w:tcPr>
            <w:tcW w:w="23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Развитие и</w:t>
            </w:r>
            <w:r>
              <w:br/>
            </w:r>
            <w:r>
              <w:rPr>
                <w:b w:val="false"/>
                <w:i w:val="false"/>
                <w:color w:val="000000"/>
                <w:sz w:val="20"/>
              </w:rPr>
              <w:t>
</w:t>
            </w:r>
            <w:r>
              <w:rPr>
                <w:b w:val="false"/>
                <w:i w:val="false"/>
                <w:color w:val="000000"/>
                <w:sz w:val="20"/>
              </w:rPr>
              <w:t>поддержка</w:t>
            </w:r>
            <w:r>
              <w:br/>
            </w:r>
            <w:r>
              <w:rPr>
                <w:b w:val="false"/>
                <w:i w:val="false"/>
                <w:color w:val="000000"/>
                <w:sz w:val="20"/>
              </w:rPr>
              <w:t>
</w:t>
            </w:r>
            <w:r>
              <w:rPr>
                <w:b w:val="false"/>
                <w:i w:val="false"/>
                <w:color w:val="000000"/>
                <w:sz w:val="20"/>
              </w:rPr>
              <w:t>детских</w:t>
            </w:r>
            <w:r>
              <w:br/>
            </w:r>
            <w:r>
              <w:rPr>
                <w:b w:val="false"/>
                <w:i w:val="false"/>
                <w:color w:val="000000"/>
                <w:sz w:val="20"/>
              </w:rPr>
              <w:t>
</w:t>
            </w:r>
            <w:r>
              <w:rPr>
                <w:b w:val="false"/>
                <w:i w:val="false"/>
                <w:color w:val="000000"/>
                <w:sz w:val="20"/>
              </w:rPr>
              <w:t>инициатив</w:t>
            </w:r>
            <w:r>
              <w:br/>
            </w:r>
            <w:r>
              <w:rPr>
                <w:b w:val="false"/>
                <w:i w:val="false"/>
                <w:color w:val="000000"/>
                <w:sz w:val="20"/>
              </w:rPr>
              <w:t>
</w:t>
            </w:r>
            <w:r>
              <w:rPr>
                <w:b w:val="false"/>
                <w:i w:val="false"/>
                <w:color w:val="000000"/>
                <w:sz w:val="20"/>
              </w:rPr>
              <w:t>через</w:t>
            </w:r>
            <w:r>
              <w:br/>
            </w:r>
            <w:r>
              <w:rPr>
                <w:b w:val="false"/>
                <w:i w:val="false"/>
                <w:color w:val="000000"/>
                <w:sz w:val="20"/>
              </w:rPr>
              <w:t>
</w:t>
            </w:r>
            <w:r>
              <w:rPr>
                <w:b w:val="false"/>
                <w:i w:val="false"/>
                <w:color w:val="000000"/>
                <w:sz w:val="20"/>
              </w:rPr>
              <w:t>деятельность</w:t>
            </w:r>
            <w:r>
              <w:br/>
            </w:r>
            <w:r>
              <w:rPr>
                <w:b w:val="false"/>
                <w:i w:val="false"/>
                <w:color w:val="000000"/>
                <w:sz w:val="20"/>
              </w:rPr>
              <w:t>
</w:t>
            </w:r>
            <w:r>
              <w:rPr>
                <w:b w:val="false"/>
                <w:i w:val="false"/>
                <w:color w:val="000000"/>
                <w:sz w:val="20"/>
              </w:rPr>
              <w:t>детско-</w:t>
            </w:r>
            <w:r>
              <w:br/>
            </w:r>
            <w:r>
              <w:rPr>
                <w:b w:val="false"/>
                <w:i w:val="false"/>
                <w:color w:val="000000"/>
                <w:sz w:val="20"/>
              </w:rPr>
              <w:t>
</w:t>
            </w:r>
            <w:r>
              <w:rPr>
                <w:b w:val="false"/>
                <w:i w:val="false"/>
                <w:color w:val="000000"/>
                <w:sz w:val="20"/>
              </w:rPr>
              <w:t>юношеских</w:t>
            </w:r>
            <w:r>
              <w:br/>
            </w:r>
            <w:r>
              <w:rPr>
                <w:b w:val="false"/>
                <w:i w:val="false"/>
                <w:color w:val="000000"/>
                <w:sz w:val="20"/>
              </w:rPr>
              <w:t>
</w:t>
            </w:r>
            <w:r>
              <w:rPr>
                <w:b w:val="false"/>
                <w:i w:val="false"/>
                <w:color w:val="000000"/>
                <w:sz w:val="20"/>
              </w:rPr>
              <w:t>организаций</w:t>
            </w:r>
          </w:p>
        </w:tc>
        <w:tc>
          <w:tcPr>
            <w:tcW w:w="13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r>
              <w:br/>
            </w:r>
            <w:r>
              <w:rPr>
                <w:b w:val="false"/>
                <w:i w:val="false"/>
                <w:color w:val="000000"/>
                <w:sz w:val="20"/>
              </w:rPr>
              <w:t>
</w:t>
            </w:r>
            <w:r>
              <w:rPr>
                <w:b w:val="false"/>
                <w:i w:val="false"/>
                <w:color w:val="000000"/>
                <w:sz w:val="20"/>
              </w:rPr>
              <w:t>аки-</w:t>
            </w:r>
            <w:r>
              <w:br/>
            </w:r>
            <w:r>
              <w:rPr>
                <w:b w:val="false"/>
                <w:i w:val="false"/>
                <w:color w:val="000000"/>
                <w:sz w:val="20"/>
              </w:rPr>
              <w:t>
</w:t>
            </w:r>
            <w:r>
              <w:rPr>
                <w:b w:val="false"/>
                <w:i w:val="false"/>
                <w:color w:val="000000"/>
                <w:sz w:val="20"/>
              </w:rPr>
              <w:t>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w:t>
            </w:r>
            <w:r>
              <w:br/>
            </w:r>
            <w:r>
              <w:rPr>
                <w:b w:val="false"/>
                <w:i w:val="false"/>
                <w:color w:val="000000"/>
                <w:sz w:val="20"/>
              </w:rPr>
              <w:t>
</w:t>
            </w:r>
            <w:r>
              <w:rPr>
                <w:b w:val="false"/>
                <w:i w:val="false"/>
                <w:color w:val="000000"/>
                <w:sz w:val="20"/>
              </w:rPr>
              <w:t>дов</w:t>
            </w:r>
            <w:r>
              <w:br/>
            </w:r>
            <w:r>
              <w:rPr>
                <w:b w:val="false"/>
                <w:i w:val="false"/>
                <w:color w:val="000000"/>
                <w:sz w:val="20"/>
              </w:rPr>
              <w:t>
</w:t>
            </w:r>
            <w:r>
              <w:rPr>
                <w:b w:val="false"/>
                <w:i w:val="false"/>
                <w:color w:val="000000"/>
                <w:sz w:val="20"/>
              </w:rPr>
              <w:t>Астаны</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Алматы</w:t>
            </w:r>
          </w:p>
        </w:tc>
        <w:tc>
          <w:tcPr>
            <w:tcW w:w="97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109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180,0</w:t>
            </w:r>
          </w:p>
        </w:tc>
        <w:tc>
          <w:tcPr>
            <w:tcW w:w="1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1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0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15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180,</w:t>
            </w:r>
          </w:p>
        </w:tc>
        <w:tc>
          <w:tcPr>
            <w:tcW w:w="10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8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ПРК</w:t>
            </w:r>
          </w:p>
        </w:tc>
      </w:tr>
      <w:tr>
        <w:tc>
          <w:tcPr>
            <w:tcW w:w="61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9.</w:t>
            </w:r>
          </w:p>
        </w:tc>
        <w:tc>
          <w:tcPr>
            <w:tcW w:w="23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Издание</w:t>
            </w:r>
            <w:r>
              <w:br/>
            </w:r>
            <w:r>
              <w:rPr>
                <w:b w:val="false"/>
                <w:i w:val="false"/>
                <w:color w:val="000000"/>
                <w:sz w:val="20"/>
              </w:rPr>
              <w:t>
</w:t>
            </w:r>
            <w:r>
              <w:rPr>
                <w:b w:val="false"/>
                <w:i w:val="false"/>
                <w:color w:val="000000"/>
                <w:sz w:val="20"/>
              </w:rPr>
              <w:t>сборника</w:t>
            </w:r>
            <w:r>
              <w:br/>
            </w:r>
            <w:r>
              <w:rPr>
                <w:b w:val="false"/>
                <w:i w:val="false"/>
                <w:color w:val="000000"/>
                <w:sz w:val="20"/>
              </w:rPr>
              <w:t>
</w:t>
            </w:r>
            <w:r>
              <w:rPr>
                <w:b w:val="false"/>
                <w:i w:val="false"/>
                <w:color w:val="000000"/>
                <w:sz w:val="20"/>
              </w:rPr>
              <w:t>казахских</w:t>
            </w:r>
            <w:r>
              <w:br/>
            </w:r>
            <w:r>
              <w:rPr>
                <w:b w:val="false"/>
                <w:i w:val="false"/>
                <w:color w:val="000000"/>
                <w:sz w:val="20"/>
              </w:rPr>
              <w:t>
</w:t>
            </w:r>
            <w:r>
              <w:rPr>
                <w:b w:val="false"/>
                <w:i w:val="false"/>
                <w:color w:val="000000"/>
                <w:sz w:val="20"/>
              </w:rPr>
              <w:t>народных</w:t>
            </w:r>
            <w:r>
              <w:br/>
            </w:r>
            <w:r>
              <w:rPr>
                <w:b w:val="false"/>
                <w:i w:val="false"/>
                <w:color w:val="000000"/>
                <w:sz w:val="20"/>
              </w:rPr>
              <w:t>
</w:t>
            </w:r>
            <w:r>
              <w:rPr>
                <w:b w:val="false"/>
                <w:i w:val="false"/>
                <w:color w:val="000000"/>
                <w:sz w:val="20"/>
              </w:rPr>
              <w:t>сказок на</w:t>
            </w:r>
            <w:r>
              <w:br/>
            </w:r>
            <w:r>
              <w:rPr>
                <w:b w:val="false"/>
                <w:i w:val="false"/>
                <w:color w:val="000000"/>
                <w:sz w:val="20"/>
              </w:rPr>
              <w:t>
</w:t>
            </w:r>
            <w:r>
              <w:rPr>
                <w:b w:val="false"/>
                <w:i w:val="false"/>
                <w:color w:val="000000"/>
                <w:sz w:val="20"/>
              </w:rPr>
              <w:t>казахском</w:t>
            </w:r>
            <w:r>
              <w:br/>
            </w:r>
            <w:r>
              <w:rPr>
                <w:b w:val="false"/>
                <w:i w:val="false"/>
                <w:color w:val="000000"/>
                <w:sz w:val="20"/>
              </w:rPr>
              <w:t>
</w:t>
            </w:r>
            <w:r>
              <w:rPr>
                <w:b w:val="false"/>
                <w:i w:val="false"/>
                <w:color w:val="000000"/>
                <w:sz w:val="20"/>
              </w:rPr>
              <w:t xml:space="preserve">языке </w:t>
            </w:r>
          </w:p>
        </w:tc>
        <w:tc>
          <w:tcPr>
            <w:tcW w:w="13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МКИ</w:t>
            </w:r>
          </w:p>
        </w:tc>
        <w:tc>
          <w:tcPr>
            <w:tcW w:w="97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109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2,297</w:t>
            </w:r>
          </w:p>
        </w:tc>
        <w:tc>
          <w:tcPr>
            <w:tcW w:w="1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13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15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8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Сборник</w:t>
            </w:r>
            <w:r>
              <w:br/>
            </w:r>
            <w:r>
              <w:rPr>
                <w:b w:val="false"/>
                <w:i w:val="false"/>
                <w:color w:val="000000"/>
                <w:sz w:val="20"/>
              </w:rPr>
              <w:t>
</w:t>
            </w:r>
            <w:r>
              <w:rPr>
                <w:b w:val="false"/>
                <w:i w:val="false"/>
                <w:color w:val="000000"/>
                <w:sz w:val="20"/>
              </w:rPr>
              <w:t>сказок</w:t>
            </w:r>
          </w:p>
        </w:tc>
      </w:tr>
      <w:tr>
        <w:tc>
          <w:tcPr>
            <w:tcW w:w="61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w:t>
            </w:r>
          </w:p>
        </w:tc>
        <w:tc>
          <w:tcPr>
            <w:tcW w:w="23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Разработка</w:t>
            </w:r>
            <w:r>
              <w:br/>
            </w:r>
            <w:r>
              <w:rPr>
                <w:b w:val="false"/>
                <w:i w:val="false"/>
                <w:color w:val="000000"/>
                <w:sz w:val="20"/>
              </w:rPr>
              <w:t>
</w:t>
            </w:r>
            <w:r>
              <w:rPr>
                <w:b w:val="false"/>
                <w:i w:val="false"/>
                <w:color w:val="000000"/>
                <w:sz w:val="20"/>
              </w:rPr>
              <w:t>методических</w:t>
            </w:r>
            <w:r>
              <w:br/>
            </w:r>
            <w:r>
              <w:rPr>
                <w:b w:val="false"/>
                <w:i w:val="false"/>
                <w:color w:val="000000"/>
                <w:sz w:val="20"/>
              </w:rPr>
              <w:t>
</w:t>
            </w:r>
            <w:r>
              <w:rPr>
                <w:b w:val="false"/>
                <w:i w:val="false"/>
                <w:color w:val="000000"/>
                <w:sz w:val="20"/>
              </w:rPr>
              <w:t>пособий по</w:t>
            </w:r>
            <w:r>
              <w:br/>
            </w:r>
            <w:r>
              <w:rPr>
                <w:b w:val="false"/>
                <w:i w:val="false"/>
                <w:color w:val="000000"/>
                <w:sz w:val="20"/>
              </w:rPr>
              <w:t>
</w:t>
            </w:r>
            <w:r>
              <w:rPr>
                <w:b w:val="false"/>
                <w:i w:val="false"/>
                <w:color w:val="000000"/>
                <w:sz w:val="20"/>
              </w:rPr>
              <w:t>семейному</w:t>
            </w:r>
            <w:r>
              <w:br/>
            </w:r>
            <w:r>
              <w:rPr>
                <w:b w:val="false"/>
                <w:i w:val="false"/>
                <w:color w:val="000000"/>
                <w:sz w:val="20"/>
              </w:rPr>
              <w:t>
</w:t>
            </w:r>
            <w:r>
              <w:rPr>
                <w:b w:val="false"/>
                <w:i w:val="false"/>
                <w:color w:val="000000"/>
                <w:sz w:val="20"/>
              </w:rPr>
              <w:t xml:space="preserve">воспитанию </w:t>
            </w:r>
          </w:p>
        </w:tc>
        <w:tc>
          <w:tcPr>
            <w:tcW w:w="13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p>
        </w:tc>
        <w:tc>
          <w:tcPr>
            <w:tcW w:w="97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год</w:t>
            </w:r>
          </w:p>
        </w:tc>
        <w:tc>
          <w:tcPr>
            <w:tcW w:w="109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447,752</w:t>
            </w:r>
          </w:p>
        </w:tc>
        <w:tc>
          <w:tcPr>
            <w:tcW w:w="135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13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447,752</w:t>
            </w:r>
          </w:p>
        </w:tc>
        <w:tc>
          <w:tcPr>
            <w:tcW w:w="10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15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447,752</w:t>
            </w:r>
          </w:p>
        </w:tc>
        <w:tc>
          <w:tcPr>
            <w:tcW w:w="10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8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Пособия</w:t>
            </w:r>
          </w:p>
        </w:tc>
      </w:tr>
      <w:tr>
        <w:tc>
          <w:tcPr>
            <w:tcW w:w="61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w:t>
            </w:r>
          </w:p>
        </w:tc>
        <w:tc>
          <w:tcPr>
            <w:tcW w:w="23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Распростра-</w:t>
            </w:r>
            <w:r>
              <w:br/>
            </w:r>
            <w:r>
              <w:rPr>
                <w:b w:val="false"/>
                <w:i w:val="false"/>
                <w:color w:val="000000"/>
                <w:sz w:val="20"/>
              </w:rPr>
              <w:t>
</w:t>
            </w:r>
            <w:r>
              <w:rPr>
                <w:b w:val="false"/>
                <w:i w:val="false"/>
                <w:color w:val="000000"/>
                <w:sz w:val="20"/>
              </w:rPr>
              <w:t>нение опыта</w:t>
            </w:r>
            <w:r>
              <w:br/>
            </w:r>
            <w:r>
              <w:rPr>
                <w:b w:val="false"/>
                <w:i w:val="false"/>
                <w:color w:val="000000"/>
                <w:sz w:val="20"/>
              </w:rPr>
              <w:t>
</w:t>
            </w:r>
            <w:r>
              <w:rPr>
                <w:b w:val="false"/>
                <w:i w:val="false"/>
                <w:color w:val="000000"/>
                <w:sz w:val="20"/>
              </w:rPr>
              <w:t>АО</w:t>
            </w:r>
            <w:r>
              <w:br/>
            </w:r>
            <w:r>
              <w:rPr>
                <w:b w:val="false"/>
                <w:i w:val="false"/>
                <w:color w:val="000000"/>
                <w:sz w:val="20"/>
              </w:rPr>
              <w:t>
</w:t>
            </w:r>
            <w:r>
              <w:rPr>
                <w:b w:val="false"/>
                <w:i w:val="false"/>
                <w:color w:val="000000"/>
                <w:sz w:val="20"/>
              </w:rPr>
              <w:t>«Назарбаев</w:t>
            </w:r>
            <w:r>
              <w:br/>
            </w:r>
            <w:r>
              <w:rPr>
                <w:b w:val="false"/>
                <w:i w:val="false"/>
                <w:color w:val="000000"/>
                <w:sz w:val="20"/>
              </w:rPr>
              <w:t>
</w:t>
            </w:r>
            <w:r>
              <w:rPr>
                <w:b w:val="false"/>
                <w:i w:val="false"/>
                <w:color w:val="000000"/>
                <w:sz w:val="20"/>
              </w:rPr>
              <w:t>Университет»</w:t>
            </w:r>
            <w:r>
              <w:br/>
            </w:r>
            <w:r>
              <w:rPr>
                <w:b w:val="false"/>
                <w:i w:val="false"/>
                <w:color w:val="000000"/>
                <w:sz w:val="20"/>
              </w:rPr>
              <w:t>
</w:t>
            </w:r>
            <w:r>
              <w:rPr>
                <w:b w:val="false"/>
                <w:i w:val="false"/>
                <w:color w:val="000000"/>
                <w:sz w:val="20"/>
              </w:rPr>
              <w:t>и АОО</w:t>
            </w:r>
            <w:r>
              <w:br/>
            </w:r>
            <w:r>
              <w:rPr>
                <w:b w:val="false"/>
                <w:i w:val="false"/>
                <w:color w:val="000000"/>
                <w:sz w:val="20"/>
              </w:rPr>
              <w:t>
</w:t>
            </w:r>
            <w:r>
              <w:rPr>
                <w:b w:val="false"/>
                <w:i w:val="false"/>
                <w:color w:val="000000"/>
                <w:sz w:val="20"/>
              </w:rPr>
              <w:t>«Назарбаев</w:t>
            </w:r>
            <w:r>
              <w:br/>
            </w:r>
            <w:r>
              <w:rPr>
                <w:b w:val="false"/>
                <w:i w:val="false"/>
                <w:color w:val="000000"/>
                <w:sz w:val="20"/>
              </w:rPr>
              <w:t>
</w:t>
            </w:r>
            <w:r>
              <w:rPr>
                <w:b w:val="false"/>
                <w:i w:val="false"/>
                <w:color w:val="000000"/>
                <w:sz w:val="20"/>
              </w:rPr>
              <w:t>интеллекту-</w:t>
            </w:r>
            <w:r>
              <w:br/>
            </w:r>
            <w:r>
              <w:rPr>
                <w:b w:val="false"/>
                <w:i w:val="false"/>
                <w:color w:val="000000"/>
                <w:sz w:val="20"/>
              </w:rPr>
              <w:t>
</w:t>
            </w:r>
            <w:r>
              <w:rPr>
                <w:b w:val="false"/>
                <w:i w:val="false"/>
                <w:color w:val="000000"/>
                <w:sz w:val="20"/>
              </w:rPr>
              <w:t>альные</w:t>
            </w:r>
            <w:r>
              <w:br/>
            </w:r>
            <w:r>
              <w:rPr>
                <w:b w:val="false"/>
                <w:i w:val="false"/>
                <w:color w:val="000000"/>
                <w:sz w:val="20"/>
              </w:rPr>
              <w:t>
</w:t>
            </w:r>
            <w:r>
              <w:rPr>
                <w:b w:val="false"/>
                <w:i w:val="false"/>
                <w:color w:val="000000"/>
                <w:sz w:val="20"/>
              </w:rPr>
              <w:t>школы» по</w:t>
            </w:r>
            <w:r>
              <w:br/>
            </w:r>
            <w:r>
              <w:rPr>
                <w:b w:val="false"/>
                <w:i w:val="false"/>
                <w:color w:val="000000"/>
                <w:sz w:val="20"/>
              </w:rPr>
              <w:t>
</w:t>
            </w:r>
            <w:r>
              <w:rPr>
                <w:b w:val="false"/>
                <w:i w:val="false"/>
                <w:color w:val="000000"/>
                <w:sz w:val="20"/>
              </w:rPr>
              <w:t>разработке и</w:t>
            </w:r>
            <w:r>
              <w:br/>
            </w:r>
            <w:r>
              <w:rPr>
                <w:b w:val="false"/>
                <w:i w:val="false"/>
                <w:color w:val="000000"/>
                <w:sz w:val="20"/>
              </w:rPr>
              <w:t>
</w:t>
            </w:r>
            <w:r>
              <w:rPr>
                <w:b w:val="false"/>
                <w:i w:val="false"/>
                <w:color w:val="000000"/>
                <w:sz w:val="20"/>
              </w:rPr>
              <w:t>внедрению</w:t>
            </w:r>
            <w:r>
              <w:br/>
            </w:r>
            <w:r>
              <w:rPr>
                <w:b w:val="false"/>
                <w:i w:val="false"/>
                <w:color w:val="000000"/>
                <w:sz w:val="20"/>
              </w:rPr>
              <w:t>
</w:t>
            </w:r>
            <w:r>
              <w:rPr>
                <w:b w:val="false"/>
                <w:i w:val="false"/>
                <w:color w:val="000000"/>
                <w:sz w:val="20"/>
              </w:rPr>
              <w:t>инновацион-</w:t>
            </w:r>
            <w:r>
              <w:br/>
            </w:r>
            <w:r>
              <w:rPr>
                <w:b w:val="false"/>
                <w:i w:val="false"/>
                <w:color w:val="000000"/>
                <w:sz w:val="20"/>
              </w:rPr>
              <w:t>
</w:t>
            </w:r>
            <w:r>
              <w:rPr>
                <w:b w:val="false"/>
                <w:i w:val="false"/>
                <w:color w:val="000000"/>
                <w:sz w:val="20"/>
              </w:rPr>
              <w:t>ных проектов</w:t>
            </w:r>
            <w:r>
              <w:br/>
            </w:r>
            <w:r>
              <w:rPr>
                <w:b w:val="false"/>
                <w:i w:val="false"/>
                <w:color w:val="000000"/>
                <w:sz w:val="20"/>
              </w:rPr>
              <w:t>
</w:t>
            </w:r>
            <w:r>
              <w:rPr>
                <w:b w:val="false"/>
                <w:i w:val="false"/>
                <w:color w:val="000000"/>
                <w:sz w:val="20"/>
              </w:rPr>
              <w:t>и идей в</w:t>
            </w:r>
            <w:r>
              <w:br/>
            </w:r>
            <w:r>
              <w:rPr>
                <w:b w:val="false"/>
                <w:i w:val="false"/>
                <w:color w:val="000000"/>
                <w:sz w:val="20"/>
              </w:rPr>
              <w:t>
</w:t>
            </w:r>
            <w:r>
              <w:rPr>
                <w:b w:val="false"/>
                <w:i w:val="false"/>
                <w:color w:val="000000"/>
                <w:sz w:val="20"/>
              </w:rPr>
              <w:t>области</w:t>
            </w:r>
            <w:r>
              <w:br/>
            </w:r>
            <w:r>
              <w:rPr>
                <w:b w:val="false"/>
                <w:i w:val="false"/>
                <w:color w:val="000000"/>
                <w:sz w:val="20"/>
              </w:rPr>
              <w:t>
</w:t>
            </w:r>
            <w:r>
              <w:rPr>
                <w:b w:val="false"/>
                <w:i w:val="false"/>
                <w:color w:val="000000"/>
                <w:sz w:val="20"/>
              </w:rPr>
              <w:t>развития</w:t>
            </w:r>
            <w:r>
              <w:br/>
            </w:r>
            <w:r>
              <w:rPr>
                <w:b w:val="false"/>
                <w:i w:val="false"/>
                <w:color w:val="000000"/>
                <w:sz w:val="20"/>
              </w:rPr>
              <w:t>
</w:t>
            </w:r>
            <w:r>
              <w:rPr>
                <w:b w:val="false"/>
                <w:i w:val="false"/>
                <w:color w:val="000000"/>
                <w:sz w:val="20"/>
              </w:rPr>
              <w:t>личности</w:t>
            </w:r>
          </w:p>
        </w:tc>
        <w:tc>
          <w:tcPr>
            <w:tcW w:w="13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АОО</w:t>
            </w:r>
            <w:r>
              <w:br/>
            </w:r>
            <w:r>
              <w:rPr>
                <w:b w:val="false"/>
                <w:i w:val="false"/>
                <w:color w:val="000000"/>
                <w:sz w:val="20"/>
              </w:rPr>
              <w:t>
</w:t>
            </w:r>
            <w:r>
              <w:rPr>
                <w:b w:val="false"/>
                <w:i w:val="false"/>
                <w:color w:val="000000"/>
                <w:sz w:val="20"/>
              </w:rPr>
              <w:t>«Назар-</w:t>
            </w:r>
            <w:r>
              <w:br/>
            </w:r>
            <w:r>
              <w:rPr>
                <w:b w:val="false"/>
                <w:i w:val="false"/>
                <w:color w:val="000000"/>
                <w:sz w:val="20"/>
              </w:rPr>
              <w:t>
</w:t>
            </w:r>
            <w:r>
              <w:rPr>
                <w:b w:val="false"/>
                <w:i w:val="false"/>
                <w:color w:val="000000"/>
                <w:sz w:val="20"/>
              </w:rPr>
              <w:t>баев</w:t>
            </w:r>
            <w:r>
              <w:br/>
            </w:r>
            <w:r>
              <w:rPr>
                <w:b w:val="false"/>
                <w:i w:val="false"/>
                <w:color w:val="000000"/>
                <w:sz w:val="20"/>
              </w:rPr>
              <w:t>
</w:t>
            </w:r>
            <w:r>
              <w:rPr>
                <w:b w:val="false"/>
                <w:i w:val="false"/>
                <w:color w:val="000000"/>
                <w:sz w:val="20"/>
              </w:rPr>
              <w:t>Универ-</w:t>
            </w:r>
            <w:r>
              <w:br/>
            </w:r>
            <w:r>
              <w:rPr>
                <w:b w:val="false"/>
                <w:i w:val="false"/>
                <w:color w:val="000000"/>
                <w:sz w:val="20"/>
              </w:rPr>
              <w:t>
</w:t>
            </w:r>
            <w:r>
              <w:rPr>
                <w:b w:val="false"/>
                <w:i w:val="false"/>
                <w:color w:val="000000"/>
                <w:sz w:val="20"/>
              </w:rPr>
              <w:t>ситет»,</w:t>
            </w:r>
            <w:r>
              <w:br/>
            </w:r>
            <w:r>
              <w:rPr>
                <w:b w:val="false"/>
                <w:i w:val="false"/>
                <w:color w:val="000000"/>
                <w:sz w:val="20"/>
              </w:rPr>
              <w:t>
</w:t>
            </w:r>
            <w:r>
              <w:rPr>
                <w:b w:val="false"/>
                <w:i w:val="false"/>
                <w:color w:val="000000"/>
                <w:sz w:val="20"/>
              </w:rPr>
              <w:t>АОО</w:t>
            </w:r>
            <w:r>
              <w:br/>
            </w:r>
            <w:r>
              <w:rPr>
                <w:b w:val="false"/>
                <w:i w:val="false"/>
                <w:color w:val="000000"/>
                <w:sz w:val="20"/>
              </w:rPr>
              <w:t>
</w:t>
            </w:r>
            <w:r>
              <w:rPr>
                <w:b w:val="false"/>
                <w:i w:val="false"/>
                <w:color w:val="000000"/>
                <w:sz w:val="20"/>
              </w:rPr>
              <w:t>«НИШ»</w:t>
            </w:r>
          </w:p>
        </w:tc>
        <w:tc>
          <w:tcPr>
            <w:tcW w:w="97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8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r>
        <w:tc>
          <w:tcPr>
            <w:tcW w:w="618"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w:t>
            </w:r>
          </w:p>
        </w:tc>
        <w:tc>
          <w:tcPr>
            <w:tcW w:w="231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Проведение</w:t>
            </w:r>
            <w:r>
              <w:br/>
            </w:r>
            <w:r>
              <w:rPr>
                <w:b w:val="false"/>
                <w:i w:val="false"/>
                <w:color w:val="000000"/>
                <w:sz w:val="20"/>
              </w:rPr>
              <w:t>
</w:t>
            </w:r>
            <w:r>
              <w:rPr>
                <w:b w:val="false"/>
                <w:i w:val="false"/>
                <w:color w:val="000000"/>
                <w:sz w:val="20"/>
              </w:rPr>
              <w:t>ежегодных</w:t>
            </w:r>
            <w:r>
              <w:br/>
            </w:r>
            <w:r>
              <w:rPr>
                <w:b w:val="false"/>
                <w:i w:val="false"/>
                <w:color w:val="000000"/>
                <w:sz w:val="20"/>
              </w:rPr>
              <w:t>
</w:t>
            </w:r>
            <w:r>
              <w:rPr>
                <w:b w:val="false"/>
                <w:i w:val="false"/>
                <w:color w:val="000000"/>
                <w:sz w:val="20"/>
              </w:rPr>
              <w:t>фестивалей</w:t>
            </w:r>
            <w:r>
              <w:br/>
            </w:r>
            <w:r>
              <w:rPr>
                <w:b w:val="false"/>
                <w:i w:val="false"/>
                <w:color w:val="000000"/>
                <w:sz w:val="20"/>
              </w:rPr>
              <w:t>
</w:t>
            </w:r>
            <w:r>
              <w:rPr>
                <w:b w:val="false"/>
                <w:i w:val="false"/>
                <w:color w:val="000000"/>
                <w:sz w:val="20"/>
              </w:rPr>
              <w:t>молодежного</w:t>
            </w:r>
            <w:r>
              <w:br/>
            </w:r>
            <w:r>
              <w:rPr>
                <w:b w:val="false"/>
                <w:i w:val="false"/>
                <w:color w:val="000000"/>
                <w:sz w:val="20"/>
              </w:rPr>
              <w:t>
</w:t>
            </w:r>
            <w:r>
              <w:rPr>
                <w:b w:val="false"/>
                <w:i w:val="false"/>
                <w:color w:val="000000"/>
                <w:sz w:val="20"/>
              </w:rPr>
              <w:t>творчества</w:t>
            </w:r>
            <w:r>
              <w:br/>
            </w:r>
            <w:r>
              <w:rPr>
                <w:b w:val="false"/>
                <w:i w:val="false"/>
                <w:color w:val="000000"/>
                <w:sz w:val="20"/>
              </w:rPr>
              <w:t>
</w:t>
            </w:r>
            <w:r>
              <w:rPr>
                <w:b w:val="false"/>
                <w:i w:val="false"/>
                <w:color w:val="000000"/>
                <w:sz w:val="20"/>
              </w:rPr>
              <w:t>(«Студенчес-</w:t>
            </w:r>
            <w:r>
              <w:br/>
            </w:r>
            <w:r>
              <w:rPr>
                <w:b w:val="false"/>
                <w:i w:val="false"/>
                <w:color w:val="000000"/>
                <w:sz w:val="20"/>
              </w:rPr>
              <w:t>
</w:t>
            </w:r>
            <w:r>
              <w:rPr>
                <w:b w:val="false"/>
                <w:i w:val="false"/>
                <w:color w:val="000000"/>
                <w:sz w:val="20"/>
              </w:rPr>
              <w:t>кая весна»,</w:t>
            </w:r>
            <w:r>
              <w:br/>
            </w:r>
            <w:r>
              <w:rPr>
                <w:b w:val="false"/>
                <w:i w:val="false"/>
                <w:color w:val="000000"/>
                <w:sz w:val="20"/>
              </w:rPr>
              <w:t>
</w:t>
            </w:r>
            <w:r>
              <w:rPr>
                <w:b w:val="false"/>
                <w:i w:val="false"/>
                <w:color w:val="000000"/>
                <w:sz w:val="20"/>
              </w:rPr>
              <w:t>«Арман-</w:t>
            </w:r>
            <w:r>
              <w:br/>
            </w:r>
            <w:r>
              <w:rPr>
                <w:b w:val="false"/>
                <w:i w:val="false"/>
                <w:color w:val="000000"/>
                <w:sz w:val="20"/>
              </w:rPr>
              <w:t>
</w:t>
            </w:r>
            <w:r>
              <w:rPr>
                <w:b w:val="false"/>
                <w:i w:val="false"/>
                <w:color w:val="000000"/>
                <w:sz w:val="20"/>
              </w:rPr>
              <w:t>дастар»)</w:t>
            </w:r>
          </w:p>
        </w:tc>
        <w:tc>
          <w:tcPr>
            <w:tcW w:w="133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ВУЗы</w:t>
            </w:r>
          </w:p>
        </w:tc>
        <w:tc>
          <w:tcPr>
            <w:tcW w:w="97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 счет средств вузов</w:t>
            </w:r>
          </w:p>
        </w:tc>
        <w:tc>
          <w:tcPr>
            <w:tcW w:w="18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955"/>
        <w:gridCol w:w="1493"/>
        <w:gridCol w:w="1031"/>
        <w:gridCol w:w="916"/>
        <w:gridCol w:w="1309"/>
        <w:gridCol w:w="1309"/>
        <w:gridCol w:w="1101"/>
        <w:gridCol w:w="1262"/>
        <w:gridCol w:w="1009"/>
        <w:gridCol w:w="1980"/>
      </w:tblGrid>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2.3. Воспитание межэтнической толерантности и общественного согласия</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Цель:</w:t>
            </w:r>
            <w:r>
              <w:rPr>
                <w:b w:val="false"/>
                <w:i w:val="false"/>
                <w:color w:val="000000"/>
                <w:sz w:val="20"/>
              </w:rPr>
              <w:t xml:space="preserve"> воспитание в духе дружбы, терпимости и взаимопонимания, использование научных и</w:t>
            </w:r>
            <w:r>
              <w:br/>
            </w:r>
            <w:r>
              <w:rPr>
                <w:b w:val="false"/>
                <w:i w:val="false"/>
                <w:color w:val="000000"/>
                <w:sz w:val="20"/>
              </w:rPr>
              <w:t>
</w:t>
            </w:r>
            <w:r>
              <w:rPr>
                <w:b w:val="false"/>
                <w:i w:val="false"/>
                <w:color w:val="000000"/>
                <w:sz w:val="20"/>
              </w:rPr>
              <w:t>культурных достижений в воспитательных целях</w:t>
            </w:r>
            <w:r>
              <w:br/>
            </w:r>
            <w:r>
              <w:rPr>
                <w:b w:val="false"/>
                <w:i w:val="false"/>
                <w:color w:val="000000"/>
                <w:sz w:val="20"/>
              </w:rPr>
              <w:t>
</w:t>
            </w:r>
            <w:r>
              <w:rPr>
                <w:b/>
                <w:i w:val="false"/>
                <w:color w:val="000000"/>
                <w:sz w:val="20"/>
              </w:rPr>
              <w:t>Задачи:</w:t>
            </w:r>
            <w:r>
              <w:br/>
            </w:r>
            <w:r>
              <w:rPr>
                <w:b w:val="false"/>
                <w:i w:val="false"/>
                <w:color w:val="000000"/>
                <w:sz w:val="20"/>
              </w:rPr>
              <w:t>
</w:t>
            </w:r>
            <w:r>
              <w:rPr>
                <w:b w:val="false"/>
                <w:i w:val="false"/>
                <w:color w:val="000000"/>
                <w:sz w:val="20"/>
              </w:rPr>
              <w:t>воспитание понимания самобытности культуры разных народов, бережного отношения к</w:t>
            </w:r>
            <w:r>
              <w:br/>
            </w:r>
            <w:r>
              <w:rPr>
                <w:b w:val="false"/>
                <w:i w:val="false"/>
                <w:color w:val="000000"/>
                <w:sz w:val="20"/>
              </w:rPr>
              <w:t>
</w:t>
            </w:r>
            <w:r>
              <w:rPr>
                <w:b w:val="false"/>
                <w:i w:val="false"/>
                <w:color w:val="000000"/>
                <w:sz w:val="20"/>
              </w:rPr>
              <w:t>национальным ценностям;</w:t>
            </w:r>
            <w:r>
              <w:br/>
            </w:r>
            <w:r>
              <w:rPr>
                <w:b w:val="false"/>
                <w:i w:val="false"/>
                <w:color w:val="000000"/>
                <w:sz w:val="20"/>
              </w:rPr>
              <w:t>
</w:t>
            </w:r>
            <w:r>
              <w:rPr>
                <w:b w:val="false"/>
                <w:i w:val="false"/>
                <w:color w:val="000000"/>
                <w:sz w:val="20"/>
              </w:rPr>
              <w:t>воспитание позитивного отношения к культурным различиям, обеспечивающим условия для</w:t>
            </w:r>
            <w:r>
              <w:br/>
            </w:r>
            <w:r>
              <w:rPr>
                <w:b w:val="false"/>
                <w:i w:val="false"/>
                <w:color w:val="000000"/>
                <w:sz w:val="20"/>
              </w:rPr>
              <w:t>
</w:t>
            </w:r>
            <w:r>
              <w:rPr>
                <w:b w:val="false"/>
                <w:i w:val="false"/>
                <w:color w:val="000000"/>
                <w:sz w:val="20"/>
              </w:rPr>
              <w:t>самореализации личности;</w:t>
            </w:r>
            <w:r>
              <w:br/>
            </w:r>
            <w:r>
              <w:rPr>
                <w:b w:val="false"/>
                <w:i w:val="false"/>
                <w:color w:val="000000"/>
                <w:sz w:val="20"/>
              </w:rPr>
              <w:t>
</w:t>
            </w:r>
            <w:r>
              <w:rPr>
                <w:b w:val="false"/>
                <w:i w:val="false"/>
                <w:color w:val="000000"/>
                <w:sz w:val="20"/>
              </w:rPr>
              <w:t>приобщение к основам мировой культуры и воспитание уважения к представителям других</w:t>
            </w:r>
            <w:r>
              <w:br/>
            </w:r>
            <w:r>
              <w:rPr>
                <w:b w:val="false"/>
                <w:i w:val="false"/>
                <w:color w:val="000000"/>
                <w:sz w:val="20"/>
              </w:rPr>
              <w:t>
</w:t>
            </w:r>
            <w:r>
              <w:rPr>
                <w:b w:val="false"/>
                <w:i w:val="false"/>
                <w:color w:val="000000"/>
                <w:sz w:val="20"/>
              </w:rPr>
              <w:t>народов;</w:t>
            </w:r>
            <w:r>
              <w:br/>
            </w:r>
            <w:r>
              <w:rPr>
                <w:b w:val="false"/>
                <w:i w:val="false"/>
                <w:color w:val="000000"/>
                <w:sz w:val="20"/>
              </w:rPr>
              <w:t>
</w:t>
            </w:r>
            <w:r>
              <w:rPr>
                <w:b w:val="false"/>
                <w:i w:val="false"/>
                <w:color w:val="000000"/>
                <w:sz w:val="20"/>
              </w:rPr>
              <w:t>формирование культуры межнациональных отношений учащихся;</w:t>
            </w:r>
            <w:r>
              <w:br/>
            </w:r>
            <w:r>
              <w:rPr>
                <w:b w:val="false"/>
                <w:i w:val="false"/>
                <w:color w:val="000000"/>
                <w:sz w:val="20"/>
              </w:rPr>
              <w:t>
</w:t>
            </w:r>
            <w:r>
              <w:rPr>
                <w:b w:val="false"/>
                <w:i w:val="false"/>
                <w:color w:val="000000"/>
                <w:sz w:val="20"/>
              </w:rPr>
              <w:t>воспитание личности в духе мира, взаимопонимания с другими народами, осознания</w:t>
            </w:r>
            <w:r>
              <w:br/>
            </w:r>
            <w:r>
              <w:rPr>
                <w:b w:val="false"/>
                <w:i w:val="false"/>
                <w:color w:val="000000"/>
                <w:sz w:val="20"/>
              </w:rPr>
              <w:t>
</w:t>
            </w:r>
            <w:r>
              <w:rPr>
                <w:b w:val="false"/>
                <w:i w:val="false"/>
                <w:color w:val="000000"/>
                <w:sz w:val="20"/>
              </w:rPr>
              <w:t>необходимости сохранения культуры мира.</w:t>
            </w:r>
          </w:p>
        </w:tc>
      </w:tr>
      <w:tr>
        <w:tc>
          <w:tcPr>
            <w:tcW w:w="61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195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14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c>
          <w:tcPr>
            <w:tcW w:w="103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w:t>
            </w:r>
          </w:p>
        </w:tc>
        <w:tc>
          <w:tcPr>
            <w:tcW w:w="19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8</w:t>
            </w:r>
          </w:p>
        </w:tc>
      </w:tr>
      <w:tr>
        <w:tc>
          <w:tcPr>
            <w:tcW w:w="61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13.</w:t>
            </w:r>
          </w:p>
        </w:tc>
        <w:tc>
          <w:tcPr>
            <w:tcW w:w="195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Проведение</w:t>
            </w:r>
            <w:r>
              <w:br/>
            </w:r>
            <w:r>
              <w:rPr>
                <w:b w:val="false"/>
                <w:i w:val="false"/>
                <w:color w:val="000000"/>
                <w:sz w:val="20"/>
              </w:rPr>
              <w:t>
</w:t>
            </w:r>
            <w:r>
              <w:rPr>
                <w:b w:val="false"/>
                <w:i w:val="false"/>
                <w:color w:val="000000"/>
                <w:sz w:val="20"/>
              </w:rPr>
              <w:t>монито-</w:t>
            </w:r>
            <w:r>
              <w:br/>
            </w:r>
            <w:r>
              <w:rPr>
                <w:b w:val="false"/>
                <w:i w:val="false"/>
                <w:color w:val="000000"/>
                <w:sz w:val="20"/>
              </w:rPr>
              <w:t>
</w:t>
            </w:r>
            <w:r>
              <w:rPr>
                <w:b w:val="false"/>
                <w:i w:val="false"/>
                <w:color w:val="000000"/>
                <w:sz w:val="20"/>
              </w:rPr>
              <w:t>ринга и</w:t>
            </w:r>
            <w:r>
              <w:br/>
            </w:r>
            <w:r>
              <w:rPr>
                <w:b w:val="false"/>
                <w:i w:val="false"/>
                <w:color w:val="000000"/>
                <w:sz w:val="20"/>
              </w:rPr>
              <w:t>
</w:t>
            </w:r>
            <w:r>
              <w:rPr>
                <w:b w:val="false"/>
                <w:i w:val="false"/>
                <w:color w:val="000000"/>
                <w:sz w:val="20"/>
              </w:rPr>
              <w:t>социоло-</w:t>
            </w:r>
            <w:r>
              <w:br/>
            </w:r>
            <w:r>
              <w:rPr>
                <w:b w:val="false"/>
                <w:i w:val="false"/>
                <w:color w:val="000000"/>
                <w:sz w:val="20"/>
              </w:rPr>
              <w:t>
</w:t>
            </w:r>
            <w:r>
              <w:rPr>
                <w:b w:val="false"/>
                <w:i w:val="false"/>
                <w:color w:val="000000"/>
                <w:sz w:val="20"/>
              </w:rPr>
              <w:t>гических</w:t>
            </w:r>
            <w:r>
              <w:br/>
            </w:r>
            <w:r>
              <w:rPr>
                <w:b w:val="false"/>
                <w:i w:val="false"/>
                <w:color w:val="000000"/>
                <w:sz w:val="20"/>
              </w:rPr>
              <w:t>
</w:t>
            </w:r>
            <w:r>
              <w:rPr>
                <w:b w:val="false"/>
                <w:i w:val="false"/>
                <w:color w:val="000000"/>
                <w:sz w:val="20"/>
              </w:rPr>
              <w:t>опросов</w:t>
            </w:r>
            <w:r>
              <w:br/>
            </w:r>
            <w:r>
              <w:rPr>
                <w:b w:val="false"/>
                <w:i w:val="false"/>
                <w:color w:val="000000"/>
                <w:sz w:val="20"/>
              </w:rPr>
              <w:t>
</w:t>
            </w:r>
            <w:r>
              <w:rPr>
                <w:b w:val="false"/>
                <w:i w:val="false"/>
                <w:color w:val="000000"/>
                <w:sz w:val="20"/>
              </w:rPr>
              <w:t>среди</w:t>
            </w:r>
            <w:r>
              <w:br/>
            </w:r>
            <w:r>
              <w:rPr>
                <w:b w:val="false"/>
                <w:i w:val="false"/>
                <w:color w:val="000000"/>
                <w:sz w:val="20"/>
              </w:rPr>
              <w:t>
</w:t>
            </w:r>
            <w:r>
              <w:rPr>
                <w:b w:val="false"/>
                <w:i w:val="false"/>
                <w:color w:val="000000"/>
                <w:sz w:val="20"/>
              </w:rPr>
              <w:t>школь-</w:t>
            </w:r>
            <w:r>
              <w:br/>
            </w:r>
            <w:r>
              <w:rPr>
                <w:b w:val="false"/>
                <w:i w:val="false"/>
                <w:color w:val="000000"/>
                <w:sz w:val="20"/>
              </w:rPr>
              <w:t>
</w:t>
            </w:r>
            <w:r>
              <w:rPr>
                <w:b w:val="false"/>
                <w:i w:val="false"/>
                <w:color w:val="000000"/>
                <w:sz w:val="20"/>
              </w:rPr>
              <w:t>ников,</w:t>
            </w:r>
            <w:r>
              <w:br/>
            </w:r>
            <w:r>
              <w:rPr>
                <w:b w:val="false"/>
                <w:i w:val="false"/>
                <w:color w:val="000000"/>
                <w:sz w:val="20"/>
              </w:rPr>
              <w:t>
</w:t>
            </w:r>
            <w:r>
              <w:rPr>
                <w:b w:val="false"/>
                <w:i w:val="false"/>
                <w:color w:val="000000"/>
                <w:sz w:val="20"/>
              </w:rPr>
              <w:t>студентов</w:t>
            </w:r>
            <w:r>
              <w:br/>
            </w:r>
            <w:r>
              <w:rPr>
                <w:b w:val="false"/>
                <w:i w:val="false"/>
                <w:color w:val="000000"/>
                <w:sz w:val="20"/>
              </w:rPr>
              <w:t>
</w:t>
            </w:r>
            <w:r>
              <w:rPr>
                <w:b w:val="false"/>
                <w:i w:val="false"/>
                <w:color w:val="000000"/>
                <w:sz w:val="20"/>
              </w:rPr>
              <w:t>колледжей</w:t>
            </w:r>
            <w:r>
              <w:br/>
            </w:r>
            <w:r>
              <w:rPr>
                <w:b w:val="false"/>
                <w:i w:val="false"/>
                <w:color w:val="000000"/>
                <w:sz w:val="20"/>
              </w:rPr>
              <w:t>
</w:t>
            </w:r>
            <w:r>
              <w:rPr>
                <w:b w:val="false"/>
                <w:i w:val="false"/>
                <w:color w:val="000000"/>
                <w:sz w:val="20"/>
              </w:rPr>
              <w:t>и вузов по</w:t>
            </w:r>
            <w:r>
              <w:br/>
            </w:r>
            <w:r>
              <w:rPr>
                <w:b w:val="false"/>
                <w:i w:val="false"/>
                <w:color w:val="000000"/>
                <w:sz w:val="20"/>
              </w:rPr>
              <w:t>
</w:t>
            </w:r>
            <w:r>
              <w:rPr>
                <w:b w:val="false"/>
                <w:i w:val="false"/>
                <w:color w:val="000000"/>
                <w:sz w:val="20"/>
              </w:rPr>
              <w:t>выявлению</w:t>
            </w:r>
            <w:r>
              <w:br/>
            </w:r>
            <w:r>
              <w:rPr>
                <w:b w:val="false"/>
                <w:i w:val="false"/>
                <w:color w:val="000000"/>
                <w:sz w:val="20"/>
              </w:rPr>
              <w:t>
</w:t>
            </w:r>
            <w:r>
              <w:rPr>
                <w:b w:val="false"/>
                <w:i w:val="false"/>
                <w:color w:val="000000"/>
                <w:sz w:val="20"/>
              </w:rPr>
              <w:t>уровня их</w:t>
            </w:r>
            <w:r>
              <w:br/>
            </w:r>
            <w:r>
              <w:rPr>
                <w:b w:val="false"/>
                <w:i w:val="false"/>
                <w:color w:val="000000"/>
                <w:sz w:val="20"/>
              </w:rPr>
              <w:t>
</w:t>
            </w:r>
            <w:r>
              <w:rPr>
                <w:b w:val="false"/>
                <w:i w:val="false"/>
                <w:color w:val="000000"/>
                <w:sz w:val="20"/>
              </w:rPr>
              <w:t>толерант-</w:t>
            </w:r>
            <w:r>
              <w:br/>
            </w:r>
            <w:r>
              <w:rPr>
                <w:b w:val="false"/>
                <w:i w:val="false"/>
                <w:color w:val="000000"/>
                <w:sz w:val="20"/>
              </w:rPr>
              <w:t>
</w:t>
            </w:r>
            <w:r>
              <w:rPr>
                <w:b w:val="false"/>
                <w:i w:val="false"/>
                <w:color w:val="000000"/>
                <w:sz w:val="20"/>
              </w:rPr>
              <w:t>ности и</w:t>
            </w:r>
            <w:r>
              <w:br/>
            </w:r>
            <w:r>
              <w:rPr>
                <w:b w:val="false"/>
                <w:i w:val="false"/>
                <w:color w:val="000000"/>
                <w:sz w:val="20"/>
              </w:rPr>
              <w:t>
</w:t>
            </w:r>
            <w:r>
              <w:rPr>
                <w:b w:val="false"/>
                <w:i w:val="false"/>
                <w:color w:val="000000"/>
                <w:sz w:val="20"/>
              </w:rPr>
              <w:t>религи-</w:t>
            </w:r>
            <w:r>
              <w:br/>
            </w:r>
            <w:r>
              <w:rPr>
                <w:b w:val="false"/>
                <w:i w:val="false"/>
                <w:color w:val="000000"/>
                <w:sz w:val="20"/>
              </w:rPr>
              <w:t>
</w:t>
            </w:r>
            <w:r>
              <w:rPr>
                <w:b w:val="false"/>
                <w:i w:val="false"/>
                <w:color w:val="000000"/>
                <w:sz w:val="20"/>
              </w:rPr>
              <w:t>озности</w:t>
            </w:r>
          </w:p>
        </w:tc>
        <w:tc>
          <w:tcPr>
            <w:tcW w:w="14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r>
              <w:br/>
            </w:r>
            <w:r>
              <w:rPr>
                <w:b w:val="false"/>
                <w:i w:val="false"/>
                <w:color w:val="000000"/>
                <w:sz w:val="20"/>
              </w:rPr>
              <w:t>
</w:t>
            </w:r>
            <w:r>
              <w:rPr>
                <w:b w:val="false"/>
                <w:i w:val="false"/>
                <w:color w:val="000000"/>
                <w:sz w:val="20"/>
              </w:rPr>
              <w:t>АДР</w:t>
            </w:r>
          </w:p>
        </w:tc>
        <w:tc>
          <w:tcPr>
            <w:tcW w:w="103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w:t>
            </w:r>
            <w:r>
              <w:br/>
            </w:r>
            <w:r>
              <w:rPr>
                <w:b w:val="false"/>
                <w:i w:val="false"/>
                <w:color w:val="000000"/>
                <w:sz w:val="20"/>
              </w:rPr>
              <w:t>
</w:t>
            </w:r>
            <w:r>
              <w:rPr>
                <w:b w:val="false"/>
                <w:i w:val="false"/>
                <w:color w:val="000000"/>
                <w:sz w:val="20"/>
              </w:rPr>
              <w:t>год</w:t>
            </w:r>
          </w:p>
        </w:tc>
        <w:tc>
          <w:tcPr>
            <w:tcW w:w="91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30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30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1,858</w:t>
            </w:r>
          </w:p>
        </w:tc>
        <w:tc>
          <w:tcPr>
            <w:tcW w:w="110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26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00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p>
        </w:tc>
        <w:tc>
          <w:tcPr>
            <w:tcW w:w="19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Аналити-</w:t>
            </w:r>
            <w:r>
              <w:br/>
            </w:r>
            <w:r>
              <w:rPr>
                <w:b w:val="false"/>
                <w:i w:val="false"/>
                <w:color w:val="000000"/>
                <w:sz w:val="20"/>
              </w:rPr>
              <w:t>
</w:t>
            </w:r>
            <w:r>
              <w:rPr>
                <w:b w:val="false"/>
                <w:i w:val="false"/>
                <w:color w:val="000000"/>
                <w:sz w:val="20"/>
              </w:rPr>
              <w:t>ческий</w:t>
            </w:r>
            <w:r>
              <w:br/>
            </w:r>
            <w:r>
              <w:rPr>
                <w:b w:val="false"/>
                <w:i w:val="false"/>
                <w:color w:val="000000"/>
                <w:sz w:val="20"/>
              </w:rPr>
              <w:t>
</w:t>
            </w:r>
            <w:r>
              <w:rPr>
                <w:b w:val="false"/>
                <w:i w:val="false"/>
                <w:color w:val="000000"/>
                <w:sz w:val="20"/>
              </w:rPr>
              <w:t>отчет</w:t>
            </w:r>
          </w:p>
        </w:tc>
      </w:tr>
      <w:tr>
        <w:tc>
          <w:tcPr>
            <w:tcW w:w="61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w:t>
            </w:r>
          </w:p>
        </w:tc>
        <w:tc>
          <w:tcPr>
            <w:tcW w:w="195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Включение</w:t>
            </w:r>
            <w:r>
              <w:br/>
            </w:r>
            <w:r>
              <w:rPr>
                <w:b w:val="false"/>
                <w:i w:val="false"/>
                <w:color w:val="000000"/>
                <w:sz w:val="20"/>
              </w:rPr>
              <w:t>
</w:t>
            </w:r>
            <w:r>
              <w:rPr>
                <w:b w:val="false"/>
                <w:i w:val="false"/>
                <w:color w:val="000000"/>
                <w:sz w:val="20"/>
              </w:rPr>
              <w:t>электив-</w:t>
            </w:r>
            <w:r>
              <w:br/>
            </w:r>
            <w:r>
              <w:rPr>
                <w:b w:val="false"/>
                <w:i w:val="false"/>
                <w:color w:val="000000"/>
                <w:sz w:val="20"/>
              </w:rPr>
              <w:t>
</w:t>
            </w:r>
            <w:r>
              <w:rPr>
                <w:b w:val="false"/>
                <w:i w:val="false"/>
                <w:color w:val="000000"/>
                <w:sz w:val="20"/>
              </w:rPr>
              <w:t>ного курса</w:t>
            </w:r>
            <w:r>
              <w:br/>
            </w:r>
            <w:r>
              <w:rPr>
                <w:b w:val="false"/>
                <w:i w:val="false"/>
                <w:color w:val="000000"/>
                <w:sz w:val="20"/>
              </w:rPr>
              <w:t>
</w:t>
            </w:r>
            <w:r>
              <w:rPr>
                <w:b w:val="false"/>
                <w:i w:val="false"/>
                <w:color w:val="000000"/>
                <w:sz w:val="20"/>
              </w:rPr>
              <w:t>«Казах-</w:t>
            </w:r>
            <w:r>
              <w:br/>
            </w:r>
            <w:r>
              <w:rPr>
                <w:b w:val="false"/>
                <w:i w:val="false"/>
                <w:color w:val="000000"/>
                <w:sz w:val="20"/>
              </w:rPr>
              <w:t>
</w:t>
            </w:r>
            <w:r>
              <w:rPr>
                <w:b w:val="false"/>
                <w:i w:val="false"/>
                <w:color w:val="000000"/>
                <w:sz w:val="20"/>
              </w:rPr>
              <w:t>станская</w:t>
            </w:r>
            <w:r>
              <w:br/>
            </w:r>
            <w:r>
              <w:rPr>
                <w:b w:val="false"/>
                <w:i w:val="false"/>
                <w:color w:val="000000"/>
                <w:sz w:val="20"/>
              </w:rPr>
              <w:t>
</w:t>
            </w:r>
            <w:r>
              <w:rPr>
                <w:b w:val="false"/>
                <w:i w:val="false"/>
                <w:color w:val="000000"/>
                <w:sz w:val="20"/>
              </w:rPr>
              <w:t>модель</w:t>
            </w:r>
            <w:r>
              <w:br/>
            </w:r>
            <w:r>
              <w:rPr>
                <w:b w:val="false"/>
                <w:i w:val="false"/>
                <w:color w:val="000000"/>
                <w:sz w:val="20"/>
              </w:rPr>
              <w:t>
</w:t>
            </w:r>
            <w:r>
              <w:rPr>
                <w:b w:val="false"/>
                <w:i w:val="false"/>
                <w:color w:val="000000"/>
                <w:sz w:val="20"/>
              </w:rPr>
              <w:t>межэтни-</w:t>
            </w:r>
            <w:r>
              <w:br/>
            </w:r>
            <w:r>
              <w:rPr>
                <w:b w:val="false"/>
                <w:i w:val="false"/>
                <w:color w:val="000000"/>
                <w:sz w:val="20"/>
              </w:rPr>
              <w:t>
</w:t>
            </w:r>
            <w:r>
              <w:rPr>
                <w:b w:val="false"/>
                <w:i w:val="false"/>
                <w:color w:val="000000"/>
                <w:sz w:val="20"/>
              </w:rPr>
              <w:t>ческой</w:t>
            </w:r>
            <w:r>
              <w:br/>
            </w:r>
            <w:r>
              <w:rPr>
                <w:b w:val="false"/>
                <w:i w:val="false"/>
                <w:color w:val="000000"/>
                <w:sz w:val="20"/>
              </w:rPr>
              <w:t>
</w:t>
            </w:r>
            <w:r>
              <w:rPr>
                <w:b w:val="false"/>
                <w:i w:val="false"/>
                <w:color w:val="000000"/>
                <w:sz w:val="20"/>
              </w:rPr>
              <w:t>толерант-</w:t>
            </w:r>
            <w:r>
              <w:br/>
            </w:r>
            <w:r>
              <w:rPr>
                <w:b w:val="false"/>
                <w:i w:val="false"/>
                <w:color w:val="000000"/>
                <w:sz w:val="20"/>
              </w:rPr>
              <w:t>
</w:t>
            </w:r>
            <w:r>
              <w:rPr>
                <w:b w:val="false"/>
                <w:i w:val="false"/>
                <w:color w:val="000000"/>
                <w:sz w:val="20"/>
              </w:rPr>
              <w:t>ности и</w:t>
            </w:r>
            <w:r>
              <w:br/>
            </w:r>
            <w:r>
              <w:rPr>
                <w:b w:val="false"/>
                <w:i w:val="false"/>
                <w:color w:val="000000"/>
                <w:sz w:val="20"/>
              </w:rPr>
              <w:t>
</w:t>
            </w:r>
            <w:r>
              <w:rPr>
                <w:b w:val="false"/>
                <w:i w:val="false"/>
                <w:color w:val="000000"/>
                <w:sz w:val="20"/>
              </w:rPr>
              <w:t>обществен-</w:t>
            </w:r>
            <w:r>
              <w:br/>
            </w:r>
            <w:r>
              <w:rPr>
                <w:b w:val="false"/>
                <w:i w:val="false"/>
                <w:color w:val="000000"/>
                <w:sz w:val="20"/>
              </w:rPr>
              <w:t>
</w:t>
            </w:r>
            <w:r>
              <w:rPr>
                <w:b w:val="false"/>
                <w:i w:val="false"/>
                <w:color w:val="000000"/>
                <w:sz w:val="20"/>
              </w:rPr>
              <w:t>ного</w:t>
            </w:r>
            <w:r>
              <w:br/>
            </w:r>
            <w:r>
              <w:rPr>
                <w:b w:val="false"/>
                <w:i w:val="false"/>
                <w:color w:val="000000"/>
                <w:sz w:val="20"/>
              </w:rPr>
              <w:t>
</w:t>
            </w:r>
            <w:r>
              <w:rPr>
                <w:b w:val="false"/>
                <w:i w:val="false"/>
                <w:color w:val="000000"/>
                <w:sz w:val="20"/>
              </w:rPr>
              <w:t>согласия»</w:t>
            </w:r>
            <w:r>
              <w:br/>
            </w:r>
            <w:r>
              <w:rPr>
                <w:b w:val="false"/>
                <w:i w:val="false"/>
                <w:color w:val="000000"/>
                <w:sz w:val="20"/>
              </w:rPr>
              <w:t>
</w:t>
            </w:r>
            <w:r>
              <w:rPr>
                <w:b w:val="false"/>
                <w:i w:val="false"/>
                <w:color w:val="000000"/>
                <w:sz w:val="20"/>
              </w:rPr>
              <w:t>в</w:t>
            </w:r>
            <w:r>
              <w:br/>
            </w:r>
            <w:r>
              <w:rPr>
                <w:b w:val="false"/>
                <w:i w:val="false"/>
                <w:color w:val="000000"/>
                <w:sz w:val="20"/>
              </w:rPr>
              <w:t>
</w:t>
            </w:r>
            <w:r>
              <w:rPr>
                <w:b w:val="false"/>
                <w:i w:val="false"/>
                <w:color w:val="000000"/>
                <w:sz w:val="20"/>
              </w:rPr>
              <w:t>образова-</w:t>
            </w:r>
            <w:r>
              <w:br/>
            </w:r>
            <w:r>
              <w:rPr>
                <w:b w:val="false"/>
                <w:i w:val="false"/>
                <w:color w:val="000000"/>
                <w:sz w:val="20"/>
              </w:rPr>
              <w:t>
</w:t>
            </w:r>
            <w:r>
              <w:rPr>
                <w:b w:val="false"/>
                <w:i w:val="false"/>
                <w:color w:val="000000"/>
                <w:sz w:val="20"/>
              </w:rPr>
              <w:t>тельные</w:t>
            </w:r>
            <w:r>
              <w:br/>
            </w:r>
            <w:r>
              <w:rPr>
                <w:b w:val="false"/>
                <w:i w:val="false"/>
                <w:color w:val="000000"/>
                <w:sz w:val="20"/>
              </w:rPr>
              <w:t>
</w:t>
            </w:r>
            <w:r>
              <w:rPr>
                <w:b w:val="false"/>
                <w:i w:val="false"/>
                <w:color w:val="000000"/>
                <w:sz w:val="20"/>
              </w:rPr>
              <w:t>программы</w:t>
            </w:r>
            <w:r>
              <w:br/>
            </w:r>
            <w:r>
              <w:rPr>
                <w:b w:val="false"/>
                <w:i w:val="false"/>
                <w:color w:val="000000"/>
                <w:sz w:val="20"/>
              </w:rPr>
              <w:t>
</w:t>
            </w:r>
            <w:r>
              <w:rPr>
                <w:b w:val="false"/>
                <w:i w:val="false"/>
                <w:color w:val="000000"/>
                <w:sz w:val="20"/>
              </w:rPr>
              <w:t>вузов</w:t>
            </w:r>
          </w:p>
        </w:tc>
        <w:tc>
          <w:tcPr>
            <w:tcW w:w="14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ВУЗы,</w:t>
            </w:r>
            <w:r>
              <w:br/>
            </w:r>
            <w:r>
              <w:rPr>
                <w:b w:val="false"/>
                <w:i w:val="false"/>
                <w:color w:val="000000"/>
                <w:sz w:val="20"/>
              </w:rPr>
              <w:t>
</w:t>
            </w:r>
            <w:r>
              <w:rPr>
                <w:b w:val="false"/>
                <w:i w:val="false"/>
                <w:color w:val="000000"/>
                <w:sz w:val="20"/>
              </w:rPr>
              <w:t>центр</w:t>
            </w:r>
            <w:r>
              <w:br/>
            </w:r>
            <w:r>
              <w:rPr>
                <w:b w:val="false"/>
                <w:i w:val="false"/>
                <w:color w:val="000000"/>
                <w:sz w:val="20"/>
              </w:rPr>
              <w:t>
</w:t>
            </w:r>
            <w:r>
              <w:rPr>
                <w:b w:val="false"/>
                <w:i w:val="false"/>
                <w:color w:val="000000"/>
                <w:sz w:val="20"/>
              </w:rPr>
              <w:t>изучения</w:t>
            </w:r>
            <w:r>
              <w:br/>
            </w:r>
            <w:r>
              <w:rPr>
                <w:b w:val="false"/>
                <w:i w:val="false"/>
                <w:color w:val="000000"/>
                <w:sz w:val="20"/>
              </w:rPr>
              <w:t>
</w:t>
            </w:r>
            <w:r>
              <w:rPr>
                <w:b w:val="false"/>
                <w:i w:val="false"/>
                <w:color w:val="000000"/>
                <w:sz w:val="20"/>
              </w:rPr>
              <w:t>межэтни-</w:t>
            </w:r>
            <w:r>
              <w:br/>
            </w:r>
            <w:r>
              <w:rPr>
                <w:b w:val="false"/>
                <w:i w:val="false"/>
                <w:color w:val="000000"/>
                <w:sz w:val="20"/>
              </w:rPr>
              <w:t>
</w:t>
            </w:r>
            <w:r>
              <w:rPr>
                <w:b w:val="false"/>
                <w:i w:val="false"/>
                <w:color w:val="000000"/>
                <w:sz w:val="20"/>
              </w:rPr>
              <w:t>ческих и</w:t>
            </w:r>
            <w:r>
              <w:br/>
            </w:r>
            <w:r>
              <w:rPr>
                <w:b w:val="false"/>
                <w:i w:val="false"/>
                <w:color w:val="000000"/>
                <w:sz w:val="20"/>
              </w:rPr>
              <w:t>
</w:t>
            </w:r>
            <w:r>
              <w:rPr>
                <w:b w:val="false"/>
                <w:i w:val="false"/>
                <w:color w:val="000000"/>
                <w:sz w:val="20"/>
              </w:rPr>
              <w:t>межкон-</w:t>
            </w:r>
            <w:r>
              <w:br/>
            </w:r>
            <w:r>
              <w:rPr>
                <w:b w:val="false"/>
                <w:i w:val="false"/>
                <w:color w:val="000000"/>
                <w:sz w:val="20"/>
              </w:rPr>
              <w:t>
</w:t>
            </w:r>
            <w:r>
              <w:rPr>
                <w:b w:val="false"/>
                <w:i w:val="false"/>
                <w:color w:val="000000"/>
                <w:sz w:val="20"/>
              </w:rPr>
              <w:t>фессио-</w:t>
            </w:r>
            <w:r>
              <w:br/>
            </w:r>
            <w:r>
              <w:rPr>
                <w:b w:val="false"/>
                <w:i w:val="false"/>
                <w:color w:val="000000"/>
                <w:sz w:val="20"/>
              </w:rPr>
              <w:t>
</w:t>
            </w:r>
            <w:r>
              <w:rPr>
                <w:b w:val="false"/>
                <w:i w:val="false"/>
                <w:color w:val="000000"/>
                <w:sz w:val="20"/>
              </w:rPr>
              <w:t>нальных</w:t>
            </w:r>
            <w:r>
              <w:br/>
            </w:r>
            <w:r>
              <w:rPr>
                <w:b w:val="false"/>
                <w:i w:val="false"/>
                <w:color w:val="000000"/>
                <w:sz w:val="20"/>
              </w:rPr>
              <w:t>
</w:t>
            </w:r>
            <w:r>
              <w:rPr>
                <w:b w:val="false"/>
                <w:i w:val="false"/>
                <w:color w:val="000000"/>
                <w:sz w:val="20"/>
              </w:rPr>
              <w:t>отноше-</w:t>
            </w:r>
            <w:r>
              <w:br/>
            </w:r>
            <w:r>
              <w:rPr>
                <w:b w:val="false"/>
                <w:i w:val="false"/>
                <w:color w:val="000000"/>
                <w:sz w:val="20"/>
              </w:rPr>
              <w:t>
</w:t>
            </w:r>
            <w:r>
              <w:rPr>
                <w:b w:val="false"/>
                <w:i w:val="false"/>
                <w:color w:val="000000"/>
                <w:sz w:val="20"/>
              </w:rPr>
              <w:t>ний АГУ</w:t>
            </w:r>
            <w:r>
              <w:br/>
            </w:r>
            <w:r>
              <w:rPr>
                <w:b w:val="false"/>
                <w:i w:val="false"/>
                <w:color w:val="000000"/>
                <w:sz w:val="20"/>
              </w:rPr>
              <w:t>
</w:t>
            </w:r>
            <w:r>
              <w:rPr>
                <w:b w:val="false"/>
                <w:i w:val="false"/>
                <w:color w:val="000000"/>
                <w:sz w:val="20"/>
              </w:rPr>
              <w:t>при</w:t>
            </w:r>
            <w:r>
              <w:br/>
            </w:r>
            <w:r>
              <w:rPr>
                <w:b w:val="false"/>
                <w:i w:val="false"/>
                <w:color w:val="000000"/>
                <w:sz w:val="20"/>
              </w:rPr>
              <w:t>
</w:t>
            </w:r>
            <w:r>
              <w:rPr>
                <w:b w:val="false"/>
                <w:i w:val="false"/>
                <w:color w:val="000000"/>
                <w:sz w:val="20"/>
              </w:rPr>
              <w:t>Прези-</w:t>
            </w:r>
            <w:r>
              <w:br/>
            </w:r>
            <w:r>
              <w:rPr>
                <w:b w:val="false"/>
                <w:i w:val="false"/>
                <w:color w:val="000000"/>
                <w:sz w:val="20"/>
              </w:rPr>
              <w:t>
</w:t>
            </w:r>
            <w:r>
              <w:rPr>
                <w:b w:val="false"/>
                <w:i w:val="false"/>
                <w:color w:val="000000"/>
                <w:sz w:val="20"/>
              </w:rPr>
              <w:t>денте</w:t>
            </w:r>
            <w:r>
              <w:br/>
            </w:r>
            <w:r>
              <w:rPr>
                <w:b w:val="false"/>
                <w:i w:val="false"/>
                <w:color w:val="000000"/>
                <w:sz w:val="20"/>
              </w:rPr>
              <w:t>
</w:t>
            </w:r>
            <w:r>
              <w:rPr>
                <w:b w:val="false"/>
                <w:i w:val="false"/>
                <w:color w:val="000000"/>
                <w:sz w:val="20"/>
              </w:rPr>
              <w:t>РК, НЭС</w:t>
            </w:r>
            <w:r>
              <w:br/>
            </w:r>
            <w:r>
              <w:rPr>
                <w:b w:val="false"/>
                <w:i w:val="false"/>
                <w:color w:val="000000"/>
                <w:sz w:val="20"/>
              </w:rPr>
              <w:t>
</w:t>
            </w:r>
            <w:r>
              <w:rPr>
                <w:b w:val="false"/>
                <w:i w:val="false"/>
                <w:color w:val="000000"/>
                <w:sz w:val="20"/>
              </w:rPr>
              <w:t>АНК</w:t>
            </w:r>
          </w:p>
        </w:tc>
        <w:tc>
          <w:tcPr>
            <w:tcW w:w="103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 счет средств вузов</w:t>
            </w:r>
          </w:p>
        </w:tc>
        <w:tc>
          <w:tcPr>
            <w:tcW w:w="19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r>
        <w:tc>
          <w:tcPr>
            <w:tcW w:w="61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w:t>
            </w:r>
          </w:p>
        </w:tc>
        <w:tc>
          <w:tcPr>
            <w:tcW w:w="195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Проведение</w:t>
            </w:r>
            <w:r>
              <w:br/>
            </w:r>
            <w:r>
              <w:rPr>
                <w:b w:val="false"/>
                <w:i w:val="false"/>
                <w:color w:val="000000"/>
                <w:sz w:val="20"/>
              </w:rPr>
              <w:t>
</w:t>
            </w:r>
            <w:r>
              <w:rPr>
                <w:b w:val="false"/>
                <w:i w:val="false"/>
                <w:color w:val="000000"/>
                <w:sz w:val="20"/>
              </w:rPr>
              <w:t>системных</w:t>
            </w:r>
            <w:r>
              <w:br/>
            </w:r>
            <w:r>
              <w:rPr>
                <w:b w:val="false"/>
                <w:i w:val="false"/>
                <w:color w:val="000000"/>
                <w:sz w:val="20"/>
              </w:rPr>
              <w:t>
</w:t>
            </w:r>
            <w:r>
              <w:rPr>
                <w:b w:val="false"/>
                <w:i w:val="false"/>
                <w:color w:val="000000"/>
                <w:sz w:val="20"/>
              </w:rPr>
              <w:t>исследо-</w:t>
            </w:r>
            <w:r>
              <w:br/>
            </w:r>
            <w:r>
              <w:rPr>
                <w:b w:val="false"/>
                <w:i w:val="false"/>
                <w:color w:val="000000"/>
                <w:sz w:val="20"/>
              </w:rPr>
              <w:t>
</w:t>
            </w:r>
            <w:r>
              <w:rPr>
                <w:b w:val="false"/>
                <w:i w:val="false"/>
                <w:color w:val="000000"/>
                <w:sz w:val="20"/>
              </w:rPr>
              <w:t>ваний в</w:t>
            </w:r>
            <w:r>
              <w:br/>
            </w:r>
            <w:r>
              <w:rPr>
                <w:b w:val="false"/>
                <w:i w:val="false"/>
                <w:color w:val="000000"/>
                <w:sz w:val="20"/>
              </w:rPr>
              <w:t>
</w:t>
            </w:r>
            <w:r>
              <w:rPr>
                <w:b w:val="false"/>
                <w:i w:val="false"/>
                <w:color w:val="000000"/>
                <w:sz w:val="20"/>
              </w:rPr>
              <w:t>сфере</w:t>
            </w:r>
            <w:r>
              <w:br/>
            </w:r>
            <w:r>
              <w:rPr>
                <w:b w:val="false"/>
                <w:i w:val="false"/>
                <w:color w:val="000000"/>
                <w:sz w:val="20"/>
              </w:rPr>
              <w:t>
</w:t>
            </w:r>
            <w:r>
              <w:rPr>
                <w:b w:val="false"/>
                <w:i w:val="false"/>
                <w:color w:val="000000"/>
                <w:sz w:val="20"/>
              </w:rPr>
              <w:t>межэтни-</w:t>
            </w:r>
            <w:r>
              <w:br/>
            </w:r>
            <w:r>
              <w:rPr>
                <w:b w:val="false"/>
                <w:i w:val="false"/>
                <w:color w:val="000000"/>
                <w:sz w:val="20"/>
              </w:rPr>
              <w:t>
</w:t>
            </w:r>
            <w:r>
              <w:rPr>
                <w:b w:val="false"/>
                <w:i w:val="false"/>
                <w:color w:val="000000"/>
                <w:sz w:val="20"/>
              </w:rPr>
              <w:t>ческих</w:t>
            </w:r>
            <w:r>
              <w:br/>
            </w:r>
            <w:r>
              <w:rPr>
                <w:b w:val="false"/>
                <w:i w:val="false"/>
                <w:color w:val="000000"/>
                <w:sz w:val="20"/>
              </w:rPr>
              <w:t>
</w:t>
            </w:r>
            <w:r>
              <w:rPr>
                <w:b w:val="false"/>
                <w:i w:val="false"/>
                <w:color w:val="000000"/>
                <w:sz w:val="20"/>
              </w:rPr>
              <w:t>отношений</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молодежной</w:t>
            </w:r>
            <w:r>
              <w:br/>
            </w:r>
            <w:r>
              <w:rPr>
                <w:b w:val="false"/>
                <w:i w:val="false"/>
                <w:color w:val="000000"/>
                <w:sz w:val="20"/>
              </w:rPr>
              <w:t>
</w:t>
            </w:r>
            <w:r>
              <w:rPr>
                <w:b w:val="false"/>
                <w:i w:val="false"/>
                <w:color w:val="000000"/>
                <w:sz w:val="20"/>
              </w:rPr>
              <w:t>политики с</w:t>
            </w:r>
            <w:r>
              <w:br/>
            </w:r>
            <w:r>
              <w:rPr>
                <w:b w:val="false"/>
                <w:i w:val="false"/>
                <w:color w:val="000000"/>
                <w:sz w:val="20"/>
              </w:rPr>
              <w:t>
</w:t>
            </w:r>
            <w:r>
              <w:rPr>
                <w:b w:val="false"/>
                <w:i w:val="false"/>
                <w:color w:val="000000"/>
                <w:sz w:val="20"/>
              </w:rPr>
              <w:t>целью</w:t>
            </w:r>
            <w:r>
              <w:br/>
            </w:r>
            <w:r>
              <w:rPr>
                <w:b w:val="false"/>
                <w:i w:val="false"/>
                <w:color w:val="000000"/>
                <w:sz w:val="20"/>
              </w:rPr>
              <w:t>
</w:t>
            </w:r>
            <w:r>
              <w:rPr>
                <w:b w:val="false"/>
                <w:i w:val="false"/>
                <w:color w:val="000000"/>
                <w:sz w:val="20"/>
              </w:rPr>
              <w:t>адаптации</w:t>
            </w:r>
            <w:r>
              <w:br/>
            </w:r>
            <w:r>
              <w:rPr>
                <w:b w:val="false"/>
                <w:i w:val="false"/>
                <w:color w:val="000000"/>
                <w:sz w:val="20"/>
              </w:rPr>
              <w:t>
</w:t>
            </w:r>
            <w:r>
              <w:rPr>
                <w:b w:val="false"/>
                <w:i w:val="false"/>
                <w:color w:val="000000"/>
                <w:sz w:val="20"/>
              </w:rPr>
              <w:t>их</w:t>
            </w:r>
            <w:r>
              <w:br/>
            </w:r>
            <w:r>
              <w:rPr>
                <w:b w:val="false"/>
                <w:i w:val="false"/>
                <w:color w:val="000000"/>
                <w:sz w:val="20"/>
              </w:rPr>
              <w:t>
</w:t>
            </w:r>
            <w:r>
              <w:rPr>
                <w:b w:val="false"/>
                <w:i w:val="false"/>
                <w:color w:val="000000"/>
                <w:sz w:val="20"/>
              </w:rPr>
              <w:t>результа-</w:t>
            </w:r>
            <w:r>
              <w:br/>
            </w:r>
            <w:r>
              <w:rPr>
                <w:b w:val="false"/>
                <w:i w:val="false"/>
                <w:color w:val="000000"/>
                <w:sz w:val="20"/>
              </w:rPr>
              <w:t>
</w:t>
            </w:r>
            <w:r>
              <w:rPr>
                <w:b w:val="false"/>
                <w:i w:val="false"/>
                <w:color w:val="000000"/>
                <w:sz w:val="20"/>
              </w:rPr>
              <w:t>тов к</w:t>
            </w:r>
            <w:r>
              <w:br/>
            </w:r>
            <w:r>
              <w:rPr>
                <w:b w:val="false"/>
                <w:i w:val="false"/>
                <w:color w:val="000000"/>
                <w:sz w:val="20"/>
              </w:rPr>
              <w:t>
</w:t>
            </w:r>
            <w:r>
              <w:rPr>
                <w:b w:val="false"/>
                <w:i w:val="false"/>
                <w:color w:val="000000"/>
                <w:sz w:val="20"/>
              </w:rPr>
              <w:t>обучающим</w:t>
            </w:r>
            <w:r>
              <w:br/>
            </w:r>
            <w:r>
              <w:rPr>
                <w:b w:val="false"/>
                <w:i w:val="false"/>
                <w:color w:val="000000"/>
                <w:sz w:val="20"/>
              </w:rPr>
              <w:t>
</w:t>
            </w:r>
            <w:r>
              <w:rPr>
                <w:b w:val="false"/>
                <w:i w:val="false"/>
                <w:color w:val="000000"/>
                <w:sz w:val="20"/>
              </w:rPr>
              <w:t>программам</w:t>
            </w:r>
            <w:r>
              <w:br/>
            </w:r>
            <w:r>
              <w:rPr>
                <w:b w:val="false"/>
                <w:i w:val="false"/>
                <w:color w:val="000000"/>
                <w:sz w:val="20"/>
              </w:rPr>
              <w:t>
</w:t>
            </w:r>
            <w:r>
              <w:rPr>
                <w:b w:val="false"/>
                <w:i w:val="false"/>
                <w:color w:val="000000"/>
                <w:sz w:val="20"/>
              </w:rPr>
              <w:t>гуманитар-</w:t>
            </w:r>
            <w:r>
              <w:br/>
            </w:r>
            <w:r>
              <w:rPr>
                <w:b w:val="false"/>
                <w:i w:val="false"/>
                <w:color w:val="000000"/>
                <w:sz w:val="20"/>
              </w:rPr>
              <w:t>
</w:t>
            </w:r>
            <w:r>
              <w:rPr>
                <w:b w:val="false"/>
                <w:i w:val="false"/>
                <w:color w:val="000000"/>
                <w:sz w:val="20"/>
              </w:rPr>
              <w:t>ных</w:t>
            </w:r>
            <w:r>
              <w:br/>
            </w:r>
            <w:r>
              <w:rPr>
                <w:b w:val="false"/>
                <w:i w:val="false"/>
                <w:color w:val="000000"/>
                <w:sz w:val="20"/>
              </w:rPr>
              <w:t>
</w:t>
            </w:r>
            <w:r>
              <w:rPr>
                <w:b w:val="false"/>
                <w:i w:val="false"/>
                <w:color w:val="000000"/>
                <w:sz w:val="20"/>
              </w:rPr>
              <w:t>дисциплин</w:t>
            </w:r>
            <w:r>
              <w:br/>
            </w:r>
            <w:r>
              <w:rPr>
                <w:b w:val="false"/>
                <w:i w:val="false"/>
                <w:color w:val="000000"/>
                <w:sz w:val="20"/>
              </w:rPr>
              <w:t>
</w:t>
            </w:r>
            <w:r>
              <w:rPr>
                <w:b w:val="false"/>
                <w:i w:val="false"/>
                <w:color w:val="000000"/>
                <w:sz w:val="20"/>
              </w:rPr>
              <w:t>вузов</w:t>
            </w:r>
          </w:p>
        </w:tc>
        <w:tc>
          <w:tcPr>
            <w:tcW w:w="14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r>
              <w:br/>
            </w:r>
            <w:r>
              <w:rPr>
                <w:b w:val="false"/>
                <w:i w:val="false"/>
                <w:color w:val="000000"/>
                <w:sz w:val="20"/>
              </w:rPr>
              <w:t>
</w:t>
            </w:r>
            <w:r>
              <w:rPr>
                <w:b w:val="false"/>
                <w:i w:val="false"/>
                <w:color w:val="000000"/>
                <w:sz w:val="20"/>
              </w:rPr>
              <w:t>центр</w:t>
            </w:r>
            <w:r>
              <w:br/>
            </w:r>
            <w:r>
              <w:rPr>
                <w:b w:val="false"/>
                <w:i w:val="false"/>
                <w:color w:val="000000"/>
                <w:sz w:val="20"/>
              </w:rPr>
              <w:t>
</w:t>
            </w:r>
            <w:r>
              <w:rPr>
                <w:b w:val="false"/>
                <w:i w:val="false"/>
                <w:color w:val="000000"/>
                <w:sz w:val="20"/>
              </w:rPr>
              <w:t>изучения</w:t>
            </w:r>
            <w:r>
              <w:br/>
            </w:r>
            <w:r>
              <w:rPr>
                <w:b w:val="false"/>
                <w:i w:val="false"/>
                <w:color w:val="000000"/>
                <w:sz w:val="20"/>
              </w:rPr>
              <w:t>
</w:t>
            </w:r>
            <w:r>
              <w:rPr>
                <w:b w:val="false"/>
                <w:i w:val="false"/>
                <w:color w:val="000000"/>
                <w:sz w:val="20"/>
              </w:rPr>
              <w:t>межэтни-</w:t>
            </w:r>
            <w:r>
              <w:br/>
            </w:r>
            <w:r>
              <w:rPr>
                <w:b w:val="false"/>
                <w:i w:val="false"/>
                <w:color w:val="000000"/>
                <w:sz w:val="20"/>
              </w:rPr>
              <w:t>
</w:t>
            </w:r>
            <w:r>
              <w:rPr>
                <w:b w:val="false"/>
                <w:i w:val="false"/>
                <w:color w:val="000000"/>
                <w:sz w:val="20"/>
              </w:rPr>
              <w:t>ческих и</w:t>
            </w:r>
            <w:r>
              <w:br/>
            </w:r>
            <w:r>
              <w:rPr>
                <w:b w:val="false"/>
                <w:i w:val="false"/>
                <w:color w:val="000000"/>
                <w:sz w:val="20"/>
              </w:rPr>
              <w:t>
</w:t>
            </w:r>
            <w:r>
              <w:rPr>
                <w:b w:val="false"/>
                <w:i w:val="false"/>
                <w:color w:val="000000"/>
                <w:sz w:val="20"/>
              </w:rPr>
              <w:t>межкон-</w:t>
            </w:r>
            <w:r>
              <w:br/>
            </w:r>
            <w:r>
              <w:rPr>
                <w:b w:val="false"/>
                <w:i w:val="false"/>
                <w:color w:val="000000"/>
                <w:sz w:val="20"/>
              </w:rPr>
              <w:t>
</w:t>
            </w:r>
            <w:r>
              <w:rPr>
                <w:b w:val="false"/>
                <w:i w:val="false"/>
                <w:color w:val="000000"/>
                <w:sz w:val="20"/>
              </w:rPr>
              <w:t>фессио-</w:t>
            </w:r>
            <w:r>
              <w:br/>
            </w:r>
            <w:r>
              <w:rPr>
                <w:b w:val="false"/>
                <w:i w:val="false"/>
                <w:color w:val="000000"/>
                <w:sz w:val="20"/>
              </w:rPr>
              <w:t>
</w:t>
            </w:r>
            <w:r>
              <w:rPr>
                <w:b w:val="false"/>
                <w:i w:val="false"/>
                <w:color w:val="000000"/>
                <w:sz w:val="20"/>
              </w:rPr>
              <w:t>нальных</w:t>
            </w:r>
            <w:r>
              <w:br/>
            </w:r>
            <w:r>
              <w:rPr>
                <w:b w:val="false"/>
                <w:i w:val="false"/>
                <w:color w:val="000000"/>
                <w:sz w:val="20"/>
              </w:rPr>
              <w:t>
</w:t>
            </w:r>
            <w:r>
              <w:rPr>
                <w:b w:val="false"/>
                <w:i w:val="false"/>
                <w:color w:val="000000"/>
                <w:sz w:val="20"/>
              </w:rPr>
              <w:t>отноше-</w:t>
            </w:r>
            <w:r>
              <w:br/>
            </w:r>
            <w:r>
              <w:rPr>
                <w:b w:val="false"/>
                <w:i w:val="false"/>
                <w:color w:val="000000"/>
                <w:sz w:val="20"/>
              </w:rPr>
              <w:t>
</w:t>
            </w:r>
            <w:r>
              <w:rPr>
                <w:b w:val="false"/>
                <w:i w:val="false"/>
                <w:color w:val="000000"/>
                <w:sz w:val="20"/>
              </w:rPr>
              <w:t>ний АГУ</w:t>
            </w:r>
            <w:r>
              <w:br/>
            </w:r>
            <w:r>
              <w:rPr>
                <w:b w:val="false"/>
                <w:i w:val="false"/>
                <w:color w:val="000000"/>
                <w:sz w:val="20"/>
              </w:rPr>
              <w:t>
</w:t>
            </w:r>
            <w:r>
              <w:rPr>
                <w:b w:val="false"/>
                <w:i w:val="false"/>
                <w:color w:val="000000"/>
                <w:sz w:val="20"/>
              </w:rPr>
              <w:t>при</w:t>
            </w:r>
            <w:r>
              <w:br/>
            </w:r>
            <w:r>
              <w:rPr>
                <w:b w:val="false"/>
                <w:i w:val="false"/>
                <w:color w:val="000000"/>
                <w:sz w:val="20"/>
              </w:rPr>
              <w:t>
</w:t>
            </w:r>
            <w:r>
              <w:rPr>
                <w:b w:val="false"/>
                <w:i w:val="false"/>
                <w:color w:val="000000"/>
                <w:sz w:val="20"/>
              </w:rPr>
              <w:t>Прези-</w:t>
            </w:r>
            <w:r>
              <w:br/>
            </w:r>
            <w:r>
              <w:rPr>
                <w:b w:val="false"/>
                <w:i w:val="false"/>
                <w:color w:val="000000"/>
                <w:sz w:val="20"/>
              </w:rPr>
              <w:t>
</w:t>
            </w:r>
            <w:r>
              <w:rPr>
                <w:b w:val="false"/>
                <w:i w:val="false"/>
                <w:color w:val="000000"/>
                <w:sz w:val="20"/>
              </w:rPr>
              <w:t>денте</w:t>
            </w:r>
            <w:r>
              <w:br/>
            </w:r>
            <w:r>
              <w:rPr>
                <w:b w:val="false"/>
                <w:i w:val="false"/>
                <w:color w:val="000000"/>
                <w:sz w:val="20"/>
              </w:rPr>
              <w:t>
</w:t>
            </w:r>
            <w:r>
              <w:rPr>
                <w:b w:val="false"/>
                <w:i w:val="false"/>
                <w:color w:val="000000"/>
                <w:sz w:val="20"/>
              </w:rPr>
              <w:t>РК, НЭС</w:t>
            </w:r>
            <w:r>
              <w:br/>
            </w:r>
            <w:r>
              <w:rPr>
                <w:b w:val="false"/>
                <w:i w:val="false"/>
                <w:color w:val="000000"/>
                <w:sz w:val="20"/>
              </w:rPr>
              <w:t>
</w:t>
            </w:r>
            <w:r>
              <w:rPr>
                <w:b w:val="false"/>
                <w:i w:val="false"/>
                <w:color w:val="000000"/>
                <w:sz w:val="20"/>
              </w:rPr>
              <w:t>АНК</w:t>
            </w:r>
          </w:p>
        </w:tc>
        <w:tc>
          <w:tcPr>
            <w:tcW w:w="103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055 республиканской бюджетной</w:t>
            </w:r>
            <w:r>
              <w:br/>
            </w:r>
            <w:r>
              <w:rPr>
                <w:b w:val="false"/>
                <w:i w:val="false"/>
                <w:color w:val="000000"/>
                <w:sz w:val="20"/>
              </w:rPr>
              <w:t>
</w:t>
            </w:r>
            <w:r>
              <w:rPr>
                <w:b w:val="false"/>
                <w:i w:val="false"/>
                <w:color w:val="000000"/>
                <w:sz w:val="20"/>
              </w:rPr>
              <w:t>программы «Научная и (или)</w:t>
            </w:r>
            <w:r>
              <w:br/>
            </w:r>
            <w:r>
              <w:rPr>
                <w:b w:val="false"/>
                <w:i w:val="false"/>
                <w:color w:val="000000"/>
                <w:sz w:val="20"/>
              </w:rPr>
              <w:t>
</w:t>
            </w:r>
            <w:r>
              <w:rPr>
                <w:b w:val="false"/>
                <w:i w:val="false"/>
                <w:color w:val="000000"/>
                <w:sz w:val="20"/>
              </w:rPr>
              <w:t>научно-техническая деятельность»</w:t>
            </w:r>
            <w:r>
              <w:br/>
            </w:r>
            <w:r>
              <w:rPr>
                <w:b w:val="false"/>
                <w:i w:val="false"/>
                <w:color w:val="000000"/>
                <w:sz w:val="20"/>
              </w:rPr>
              <w:t>
</w:t>
            </w:r>
            <w:r>
              <w:rPr>
                <w:b w:val="false"/>
                <w:i w:val="false"/>
                <w:color w:val="000000"/>
                <w:sz w:val="20"/>
              </w:rPr>
              <w:t>подпрограмма 100 «Программно-целевое</w:t>
            </w:r>
            <w:r>
              <w:br/>
            </w:r>
            <w:r>
              <w:rPr>
                <w:b w:val="false"/>
                <w:i w:val="false"/>
                <w:color w:val="000000"/>
                <w:sz w:val="20"/>
              </w:rPr>
              <w:t>
</w:t>
            </w:r>
            <w:r>
              <w:rPr>
                <w:b w:val="false"/>
                <w:i w:val="false"/>
                <w:color w:val="000000"/>
                <w:sz w:val="20"/>
              </w:rPr>
              <w:t>финансирование» и подпрограмма 101</w:t>
            </w:r>
            <w:r>
              <w:br/>
            </w:r>
            <w:r>
              <w:rPr>
                <w:b w:val="false"/>
                <w:i w:val="false"/>
                <w:color w:val="000000"/>
                <w:sz w:val="20"/>
              </w:rPr>
              <w:t>
</w:t>
            </w:r>
            <w:r>
              <w:rPr>
                <w:b w:val="false"/>
                <w:i w:val="false"/>
                <w:color w:val="000000"/>
                <w:sz w:val="20"/>
              </w:rPr>
              <w:t>«Грантовое финансирование научных</w:t>
            </w:r>
            <w:r>
              <w:br/>
            </w:r>
            <w:r>
              <w:rPr>
                <w:b w:val="false"/>
                <w:i w:val="false"/>
                <w:color w:val="000000"/>
                <w:sz w:val="20"/>
              </w:rPr>
              <w:t>
</w:t>
            </w:r>
            <w:r>
              <w:rPr>
                <w:b w:val="false"/>
                <w:i w:val="false"/>
                <w:color w:val="000000"/>
                <w:sz w:val="20"/>
              </w:rPr>
              <w:t>исследований»</w:t>
            </w:r>
          </w:p>
        </w:tc>
        <w:tc>
          <w:tcPr>
            <w:tcW w:w="198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Рекомен-</w:t>
            </w:r>
            <w:r>
              <w:br/>
            </w:r>
            <w:r>
              <w:rPr>
                <w:b w:val="false"/>
                <w:i w:val="false"/>
                <w:color w:val="000000"/>
                <w:sz w:val="20"/>
              </w:rPr>
              <w:t>
</w:t>
            </w:r>
            <w:r>
              <w:rPr>
                <w:b w:val="false"/>
                <w:i w:val="false"/>
                <w:color w:val="000000"/>
                <w:sz w:val="20"/>
              </w:rPr>
              <w:t>дации</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653"/>
        <w:gridCol w:w="1413"/>
        <w:gridCol w:w="913"/>
        <w:gridCol w:w="7595"/>
        <w:gridCol w:w="1793"/>
      </w:tblGrid>
      <w:tr>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2.4. Правовое воспитание</w:t>
            </w:r>
          </w:p>
        </w:tc>
      </w:tr>
      <w:tr>
        <w:tc>
          <w:tcPr>
            <w:tcW w:w="0" w:type="auto"/>
            <w:gridSpan w:val="6"/>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 xml:space="preserve">Цель: </w:t>
            </w:r>
            <w:r>
              <w:rPr>
                <w:b w:val="false"/>
                <w:i w:val="false"/>
                <w:color w:val="000000"/>
                <w:sz w:val="20"/>
              </w:rPr>
              <w:t>совершенствование правовой культуры и правосознания и привитие осознанного</w:t>
            </w:r>
            <w:r>
              <w:br/>
            </w:r>
            <w:r>
              <w:rPr>
                <w:b w:val="false"/>
                <w:i w:val="false"/>
                <w:color w:val="000000"/>
                <w:sz w:val="20"/>
              </w:rPr>
              <w:t>
</w:t>
            </w:r>
            <w:r>
              <w:rPr>
                <w:b w:val="false"/>
                <w:i w:val="false"/>
                <w:color w:val="000000"/>
                <w:sz w:val="20"/>
              </w:rPr>
              <w:t>стремления к правомерному поведению</w:t>
            </w:r>
            <w:r>
              <w:br/>
            </w:r>
            <w:r>
              <w:rPr>
                <w:b w:val="false"/>
                <w:i w:val="false"/>
                <w:color w:val="000000"/>
                <w:sz w:val="20"/>
              </w:rPr>
              <w:t>
</w:t>
            </w:r>
            <w:r>
              <w:rPr>
                <w:b/>
                <w:i w:val="false"/>
                <w:color w:val="000000"/>
                <w:sz w:val="20"/>
              </w:rPr>
              <w:t>Задачи:</w:t>
            </w:r>
            <w:r>
              <w:br/>
            </w:r>
            <w:r>
              <w:rPr>
                <w:b w:val="false"/>
                <w:i w:val="false"/>
                <w:color w:val="000000"/>
                <w:sz w:val="20"/>
              </w:rPr>
              <w:t>
</w:t>
            </w:r>
            <w:r>
              <w:rPr>
                <w:b w:val="false"/>
                <w:i w:val="false"/>
                <w:color w:val="000000"/>
                <w:sz w:val="20"/>
              </w:rPr>
              <w:t xml:space="preserve">- формирование знания о </w:t>
            </w:r>
            <w:r>
              <w:rPr>
                <w:b w:val="false"/>
                <w:i w:val="false"/>
                <w:color w:val="000000"/>
                <w:sz w:val="20"/>
              </w:rPr>
              <w:t>Конституции</w:t>
            </w:r>
            <w:r>
              <w:rPr>
                <w:b w:val="false"/>
                <w:i w:val="false"/>
                <w:color w:val="000000"/>
                <w:sz w:val="20"/>
              </w:rPr>
              <w:t xml:space="preserve"> Республики Казахстан, основ законодательства</w:t>
            </w:r>
            <w:r>
              <w:br/>
            </w:r>
            <w:r>
              <w:rPr>
                <w:b w:val="false"/>
                <w:i w:val="false"/>
                <w:color w:val="000000"/>
                <w:sz w:val="20"/>
              </w:rPr>
              <w:t>
</w:t>
            </w:r>
            <w:r>
              <w:rPr>
                <w:b w:val="false"/>
                <w:i w:val="false"/>
                <w:color w:val="000000"/>
                <w:sz w:val="20"/>
              </w:rPr>
              <w:t>страны, необходимости строгого соблюдения Конституции, законов и других правовых актов</w:t>
            </w:r>
            <w:r>
              <w:br/>
            </w:r>
            <w:r>
              <w:rPr>
                <w:b w:val="false"/>
                <w:i w:val="false"/>
                <w:color w:val="000000"/>
                <w:sz w:val="20"/>
              </w:rPr>
              <w:t>
</w:t>
            </w:r>
            <w:r>
              <w:rPr>
                <w:b w:val="false"/>
                <w:i w:val="false"/>
                <w:color w:val="000000"/>
                <w:sz w:val="20"/>
              </w:rPr>
              <w:t>государства, своей гражданской ответственности за личное поведение и поступки;</w:t>
            </w:r>
            <w:r>
              <w:br/>
            </w:r>
            <w:r>
              <w:rPr>
                <w:b w:val="false"/>
                <w:i w:val="false"/>
                <w:color w:val="000000"/>
                <w:sz w:val="20"/>
              </w:rPr>
              <w:t>
</w:t>
            </w:r>
            <w:r>
              <w:rPr>
                <w:b w:val="false"/>
                <w:i w:val="false"/>
                <w:color w:val="000000"/>
                <w:sz w:val="20"/>
              </w:rPr>
              <w:t>- формирование знаний правовой нормы, требований закона и процессов, происходящих в</w:t>
            </w:r>
            <w:r>
              <w:br/>
            </w:r>
            <w:r>
              <w:rPr>
                <w:b w:val="false"/>
                <w:i w:val="false"/>
                <w:color w:val="000000"/>
                <w:sz w:val="20"/>
              </w:rPr>
              <w:t>
</w:t>
            </w:r>
            <w:r>
              <w:rPr>
                <w:b w:val="false"/>
                <w:i w:val="false"/>
                <w:color w:val="000000"/>
                <w:sz w:val="20"/>
              </w:rPr>
              <w:t>правовой системе общества, своих прав и обязанностей, понимания социальной ценности</w:t>
            </w:r>
            <w:r>
              <w:br/>
            </w:r>
            <w:r>
              <w:rPr>
                <w:b w:val="false"/>
                <w:i w:val="false"/>
                <w:color w:val="000000"/>
                <w:sz w:val="20"/>
              </w:rPr>
              <w:t>
</w:t>
            </w:r>
            <w:r>
              <w:rPr>
                <w:b w:val="false"/>
                <w:i w:val="false"/>
                <w:color w:val="000000"/>
                <w:sz w:val="20"/>
              </w:rPr>
              <w:t>права, законности, личной роли в обеспечении последней, представлений о способах и</w:t>
            </w:r>
            <w:r>
              <w:br/>
            </w:r>
            <w:r>
              <w:rPr>
                <w:b w:val="false"/>
                <w:i w:val="false"/>
                <w:color w:val="000000"/>
                <w:sz w:val="20"/>
              </w:rPr>
              <w:t>
</w:t>
            </w:r>
            <w:r>
              <w:rPr>
                <w:b w:val="false"/>
                <w:i w:val="false"/>
                <w:color w:val="000000"/>
                <w:sz w:val="20"/>
              </w:rPr>
              <w:t>средствах борьбы с нарушениями законности;</w:t>
            </w:r>
            <w:r>
              <w:br/>
            </w:r>
            <w:r>
              <w:rPr>
                <w:b w:val="false"/>
                <w:i w:val="false"/>
                <w:color w:val="000000"/>
                <w:sz w:val="20"/>
              </w:rPr>
              <w:t>
</w:t>
            </w:r>
            <w:r>
              <w:rPr>
                <w:b w:val="false"/>
                <w:i w:val="false"/>
                <w:color w:val="000000"/>
                <w:sz w:val="20"/>
              </w:rPr>
              <w:t>- формирование соответствующего эмоционального отношения к праву, к закону, правам и</w:t>
            </w:r>
            <w:r>
              <w:br/>
            </w:r>
            <w:r>
              <w:rPr>
                <w:b w:val="false"/>
                <w:i w:val="false"/>
                <w:color w:val="000000"/>
                <w:sz w:val="20"/>
              </w:rPr>
              <w:t>
</w:t>
            </w:r>
            <w:r>
              <w:rPr>
                <w:b w:val="false"/>
                <w:i w:val="false"/>
                <w:color w:val="000000"/>
                <w:sz w:val="20"/>
              </w:rPr>
              <w:t>свободам других лиц, фактам нарушения законности, к деятельности государства и его</w:t>
            </w:r>
            <w:r>
              <w:br/>
            </w:r>
            <w:r>
              <w:rPr>
                <w:b w:val="false"/>
                <w:i w:val="false"/>
                <w:color w:val="000000"/>
                <w:sz w:val="20"/>
              </w:rPr>
              <w:t>
</w:t>
            </w:r>
            <w:r>
              <w:rPr>
                <w:b w:val="false"/>
                <w:i w:val="false"/>
                <w:color w:val="000000"/>
                <w:sz w:val="20"/>
              </w:rPr>
              <w:t>органов по установлению правопорядка в стране;</w:t>
            </w:r>
            <w:r>
              <w:br/>
            </w:r>
            <w:r>
              <w:rPr>
                <w:b w:val="false"/>
                <w:i w:val="false"/>
                <w:color w:val="000000"/>
                <w:sz w:val="20"/>
              </w:rPr>
              <w:t>
</w:t>
            </w:r>
            <w:r>
              <w:rPr>
                <w:b w:val="false"/>
                <w:i w:val="false"/>
                <w:color w:val="000000"/>
                <w:sz w:val="20"/>
              </w:rPr>
              <w:t>- формирование навыков и умений применять свои правовые знания в конкретных условиях</w:t>
            </w:r>
            <w:r>
              <w:br/>
            </w:r>
            <w:r>
              <w:rPr>
                <w:b w:val="false"/>
                <w:i w:val="false"/>
                <w:color w:val="000000"/>
                <w:sz w:val="20"/>
              </w:rPr>
              <w:t>
</w:t>
            </w:r>
            <w:r>
              <w:rPr>
                <w:b w:val="false"/>
                <w:i w:val="false"/>
                <w:color w:val="000000"/>
                <w:sz w:val="20"/>
              </w:rPr>
              <w:t>практической жизни и действовать в соответствии с требованиями правовой нормы и</w:t>
            </w:r>
            <w:r>
              <w:br/>
            </w:r>
            <w:r>
              <w:rPr>
                <w:b w:val="false"/>
                <w:i w:val="false"/>
                <w:color w:val="000000"/>
                <w:sz w:val="20"/>
              </w:rPr>
              <w:t>
</w:t>
            </w:r>
            <w:r>
              <w:rPr>
                <w:b w:val="false"/>
                <w:i w:val="false"/>
                <w:color w:val="000000"/>
                <w:sz w:val="20"/>
              </w:rPr>
              <w:t>закона;</w:t>
            </w:r>
            <w:r>
              <w:br/>
            </w:r>
            <w:r>
              <w:rPr>
                <w:b w:val="false"/>
                <w:i w:val="false"/>
                <w:color w:val="000000"/>
                <w:sz w:val="20"/>
              </w:rPr>
              <w:t>
</w:t>
            </w:r>
            <w:r>
              <w:rPr>
                <w:b w:val="false"/>
                <w:i w:val="false"/>
                <w:color w:val="000000"/>
                <w:sz w:val="20"/>
              </w:rPr>
              <w:t>- формирование психологической готовности человека совершенствовать в себе</w:t>
            </w:r>
            <w:r>
              <w:br/>
            </w:r>
            <w:r>
              <w:rPr>
                <w:b w:val="false"/>
                <w:i w:val="false"/>
                <w:color w:val="000000"/>
                <w:sz w:val="20"/>
              </w:rPr>
              <w:t>
</w:t>
            </w:r>
            <w:r>
              <w:rPr>
                <w:b w:val="false"/>
                <w:i w:val="false"/>
                <w:color w:val="000000"/>
                <w:sz w:val="20"/>
              </w:rPr>
              <w:t>положительные качества и преодолевать отрицательные, способности противостоять к</w:t>
            </w:r>
            <w:r>
              <w:br/>
            </w:r>
            <w:r>
              <w:rPr>
                <w:b w:val="false"/>
                <w:i w:val="false"/>
                <w:color w:val="000000"/>
                <w:sz w:val="20"/>
              </w:rPr>
              <w:t>
</w:t>
            </w:r>
            <w:r>
              <w:rPr>
                <w:b w:val="false"/>
                <w:i w:val="false"/>
                <w:color w:val="000000"/>
                <w:sz w:val="20"/>
              </w:rPr>
              <w:t>проявлениям нарушений закона.</w:t>
            </w:r>
          </w:p>
        </w:tc>
      </w:tr>
      <w:tr>
        <w:tc>
          <w:tcPr>
            <w:tcW w:w="6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16.</w:t>
            </w:r>
          </w:p>
        </w:tc>
        <w:tc>
          <w:tcPr>
            <w:tcW w:w="0" w:type="auto"/>
            <w:gridSpan w:val="5"/>
            <w:tcBorders>
              <w:top w:val="single" w:color="#cfcfcf" w:sz="5"/>
              <w:left w:val="single" w:color="#cfcfcf" w:sz="5"/>
              <w:bottom w:val="single" w:color="#cfcfcf" w:sz="5"/>
              <w:right w:val="single" w:color="#cfcfcf" w:sz="5"/>
            </w:tcBorders>
          </w:tcPr>
          <w:p>
            <w:pPr>
              <w:spacing w:after="20"/>
              <w:ind w:left="20"/>
              <w:jc w:val="left"/>
            </w:pPr>
            <w:r>
              <w:rPr>
                <w:b w:val="false"/>
                <w:i w:val="false"/>
                <w:color w:val="ff0000"/>
                <w:sz w:val="20"/>
              </w:rPr>
              <w:t xml:space="preserve">Исключена постановлением Правительства РК от 02.07.2013 </w:t>
            </w:r>
            <w:r>
              <w:rPr>
                <w:b w:val="false"/>
                <w:i w:val="false"/>
                <w:color w:val="ff0000"/>
                <w:sz w:val="20"/>
              </w:rPr>
              <w:t>№ 674</w:t>
            </w:r>
            <w:r>
              <w:rPr>
                <w:b w:val="false"/>
                <w:i w:val="false"/>
                <w:color w:val="ff0000"/>
                <w:sz w:val="20"/>
              </w:rPr>
              <w:t>.</w:t>
            </w:r>
          </w:p>
        </w:tc>
      </w:tr>
      <w:tr>
        <w:tc>
          <w:tcPr>
            <w:tcW w:w="6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17.</w:t>
            </w:r>
          </w:p>
        </w:tc>
        <w:tc>
          <w:tcPr>
            <w:tcW w:w="16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Формиро-</w:t>
            </w:r>
            <w:r>
              <w:br/>
            </w:r>
            <w:r>
              <w:rPr>
                <w:b w:val="false"/>
                <w:i w:val="false"/>
                <w:color w:val="000000"/>
                <w:sz w:val="20"/>
              </w:rPr>
              <w:t>
</w:t>
            </w:r>
            <w:r>
              <w:rPr>
                <w:b w:val="false"/>
                <w:i w:val="false"/>
                <w:color w:val="000000"/>
                <w:sz w:val="20"/>
              </w:rPr>
              <w:t>вание</w:t>
            </w:r>
            <w:r>
              <w:br/>
            </w:r>
            <w:r>
              <w:rPr>
                <w:b w:val="false"/>
                <w:i w:val="false"/>
                <w:color w:val="000000"/>
                <w:sz w:val="20"/>
              </w:rPr>
              <w:t>
</w:t>
            </w:r>
            <w:r>
              <w:rPr>
                <w:b w:val="false"/>
                <w:i w:val="false"/>
                <w:color w:val="000000"/>
                <w:sz w:val="20"/>
              </w:rPr>
              <w:t>правовой</w:t>
            </w:r>
            <w:r>
              <w:br/>
            </w:r>
            <w:r>
              <w:rPr>
                <w:b w:val="false"/>
                <w:i w:val="false"/>
                <w:color w:val="000000"/>
                <w:sz w:val="20"/>
              </w:rPr>
              <w:t>
</w:t>
            </w:r>
            <w:r>
              <w:rPr>
                <w:b w:val="false"/>
                <w:i w:val="false"/>
                <w:color w:val="000000"/>
                <w:sz w:val="20"/>
              </w:rPr>
              <w:t>компетент-</w:t>
            </w:r>
            <w:r>
              <w:br/>
            </w:r>
            <w:r>
              <w:rPr>
                <w:b w:val="false"/>
                <w:i w:val="false"/>
                <w:color w:val="000000"/>
                <w:sz w:val="20"/>
              </w:rPr>
              <w:t>
</w:t>
            </w:r>
            <w:r>
              <w:rPr>
                <w:b w:val="false"/>
                <w:i w:val="false"/>
                <w:color w:val="000000"/>
                <w:sz w:val="20"/>
              </w:rPr>
              <w:t>ности,</w:t>
            </w:r>
            <w:r>
              <w:br/>
            </w:r>
            <w:r>
              <w:rPr>
                <w:b w:val="false"/>
                <w:i w:val="false"/>
                <w:color w:val="000000"/>
                <w:sz w:val="20"/>
              </w:rPr>
              <w:t>
</w:t>
            </w:r>
            <w:r>
              <w:rPr>
                <w:b w:val="false"/>
                <w:i w:val="false"/>
                <w:color w:val="000000"/>
                <w:sz w:val="20"/>
              </w:rPr>
              <w:t>нетерпи-</w:t>
            </w:r>
            <w:r>
              <w:br/>
            </w:r>
            <w:r>
              <w:rPr>
                <w:b w:val="false"/>
                <w:i w:val="false"/>
                <w:color w:val="000000"/>
                <w:sz w:val="20"/>
              </w:rPr>
              <w:t>
</w:t>
            </w:r>
            <w:r>
              <w:rPr>
                <w:b w:val="false"/>
                <w:i w:val="false"/>
                <w:color w:val="000000"/>
                <w:sz w:val="20"/>
              </w:rPr>
              <w:t>мости к</w:t>
            </w:r>
            <w:r>
              <w:br/>
            </w:r>
            <w:r>
              <w:rPr>
                <w:b w:val="false"/>
                <w:i w:val="false"/>
                <w:color w:val="000000"/>
                <w:sz w:val="20"/>
              </w:rPr>
              <w:t>
</w:t>
            </w:r>
            <w:r>
              <w:rPr>
                <w:b w:val="false"/>
                <w:i w:val="false"/>
                <w:color w:val="000000"/>
                <w:sz w:val="20"/>
              </w:rPr>
              <w:t>анти-</w:t>
            </w:r>
            <w:r>
              <w:br/>
            </w:r>
            <w:r>
              <w:rPr>
                <w:b w:val="false"/>
                <w:i w:val="false"/>
                <w:color w:val="000000"/>
                <w:sz w:val="20"/>
              </w:rPr>
              <w:t>
</w:t>
            </w:r>
            <w:r>
              <w:rPr>
                <w:b w:val="false"/>
                <w:i w:val="false"/>
                <w:color w:val="000000"/>
                <w:sz w:val="20"/>
              </w:rPr>
              <w:t>консти-</w:t>
            </w:r>
            <w:r>
              <w:br/>
            </w:r>
            <w:r>
              <w:rPr>
                <w:b w:val="false"/>
                <w:i w:val="false"/>
                <w:color w:val="000000"/>
                <w:sz w:val="20"/>
              </w:rPr>
              <w:t>
</w:t>
            </w:r>
            <w:r>
              <w:rPr>
                <w:b w:val="false"/>
                <w:i w:val="false"/>
                <w:color w:val="000000"/>
                <w:sz w:val="20"/>
              </w:rPr>
              <w:t>туционным</w:t>
            </w:r>
            <w:r>
              <w:br/>
            </w:r>
            <w:r>
              <w:rPr>
                <w:b w:val="false"/>
                <w:i w:val="false"/>
                <w:color w:val="000000"/>
                <w:sz w:val="20"/>
              </w:rPr>
              <w:t>
</w:t>
            </w:r>
            <w:r>
              <w:rPr>
                <w:b w:val="false"/>
                <w:i w:val="false"/>
                <w:color w:val="000000"/>
                <w:sz w:val="20"/>
              </w:rPr>
              <w:t>и анти-</w:t>
            </w:r>
            <w:r>
              <w:br/>
            </w:r>
            <w:r>
              <w:rPr>
                <w:b w:val="false"/>
                <w:i w:val="false"/>
                <w:color w:val="000000"/>
                <w:sz w:val="20"/>
              </w:rPr>
              <w:t>
</w:t>
            </w:r>
            <w:r>
              <w:rPr>
                <w:b w:val="false"/>
                <w:i w:val="false"/>
                <w:color w:val="000000"/>
                <w:sz w:val="20"/>
              </w:rPr>
              <w:t>обществен-</w:t>
            </w:r>
            <w:r>
              <w:br/>
            </w:r>
            <w:r>
              <w:rPr>
                <w:b w:val="false"/>
                <w:i w:val="false"/>
                <w:color w:val="000000"/>
                <w:sz w:val="20"/>
              </w:rPr>
              <w:t>
</w:t>
            </w:r>
            <w:r>
              <w:rPr>
                <w:b w:val="false"/>
                <w:i w:val="false"/>
                <w:color w:val="000000"/>
                <w:sz w:val="20"/>
              </w:rPr>
              <w:t>ным</w:t>
            </w:r>
            <w:r>
              <w:br/>
            </w:r>
            <w:r>
              <w:rPr>
                <w:b w:val="false"/>
                <w:i w:val="false"/>
                <w:color w:val="000000"/>
                <w:sz w:val="20"/>
              </w:rPr>
              <w:t>
</w:t>
            </w:r>
            <w:r>
              <w:rPr>
                <w:b w:val="false"/>
                <w:i w:val="false"/>
                <w:color w:val="000000"/>
                <w:sz w:val="20"/>
              </w:rPr>
              <w:t>проявле-</w:t>
            </w:r>
            <w:r>
              <w:br/>
            </w:r>
            <w:r>
              <w:rPr>
                <w:b w:val="false"/>
                <w:i w:val="false"/>
                <w:color w:val="000000"/>
                <w:sz w:val="20"/>
              </w:rPr>
              <w:t>
</w:t>
            </w:r>
            <w:r>
              <w:rPr>
                <w:b w:val="false"/>
                <w:i w:val="false"/>
                <w:color w:val="000000"/>
                <w:sz w:val="20"/>
              </w:rPr>
              <w:t>ниям на</w:t>
            </w:r>
            <w:r>
              <w:br/>
            </w:r>
            <w:r>
              <w:rPr>
                <w:b w:val="false"/>
                <w:i w:val="false"/>
                <w:color w:val="000000"/>
                <w:sz w:val="20"/>
              </w:rPr>
              <w:t>
</w:t>
            </w:r>
            <w:r>
              <w:rPr>
                <w:b w:val="false"/>
                <w:i w:val="false"/>
                <w:color w:val="000000"/>
                <w:sz w:val="20"/>
              </w:rPr>
              <w:t>занятиях</w:t>
            </w:r>
            <w:r>
              <w:br/>
            </w:r>
            <w:r>
              <w:rPr>
                <w:b w:val="false"/>
                <w:i w:val="false"/>
                <w:color w:val="000000"/>
                <w:sz w:val="20"/>
              </w:rPr>
              <w:t>
</w:t>
            </w:r>
            <w:r>
              <w:rPr>
                <w:b w:val="false"/>
                <w:i w:val="false"/>
                <w:color w:val="000000"/>
                <w:sz w:val="20"/>
              </w:rPr>
              <w:t>«Основы</w:t>
            </w:r>
            <w:r>
              <w:br/>
            </w:r>
            <w:r>
              <w:rPr>
                <w:b w:val="false"/>
                <w:i w:val="false"/>
                <w:color w:val="000000"/>
                <w:sz w:val="20"/>
              </w:rPr>
              <w:t>
</w:t>
            </w:r>
            <w:r>
              <w:rPr>
                <w:b w:val="false"/>
                <w:i w:val="false"/>
                <w:color w:val="000000"/>
                <w:sz w:val="20"/>
              </w:rPr>
              <w:t>права»</w:t>
            </w:r>
            <w:r>
              <w:br/>
            </w:r>
            <w:r>
              <w:rPr>
                <w:b w:val="false"/>
                <w:i w:val="false"/>
                <w:color w:val="000000"/>
                <w:sz w:val="20"/>
              </w:rPr>
              <w:t>
</w:t>
            </w:r>
            <w:r>
              <w:rPr>
                <w:b w:val="false"/>
                <w:i w:val="false"/>
                <w:color w:val="000000"/>
                <w:sz w:val="20"/>
              </w:rPr>
              <w:t>школьников</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студентов</w:t>
            </w:r>
            <w:r>
              <w:br/>
            </w:r>
            <w:r>
              <w:rPr>
                <w:b w:val="false"/>
                <w:i w:val="false"/>
                <w:color w:val="000000"/>
                <w:sz w:val="20"/>
              </w:rPr>
              <w:t>
</w:t>
            </w:r>
            <w:r>
              <w:rPr>
                <w:b w:val="false"/>
                <w:i w:val="false"/>
                <w:color w:val="000000"/>
                <w:sz w:val="20"/>
              </w:rPr>
              <w:t>колледжей</w:t>
            </w:r>
            <w:r>
              <w:br/>
            </w:r>
            <w:r>
              <w:rPr>
                <w:b w:val="false"/>
                <w:i w:val="false"/>
                <w:color w:val="000000"/>
                <w:sz w:val="20"/>
              </w:rPr>
              <w:t>
</w:t>
            </w:r>
            <w:r>
              <w:rPr>
                <w:b w:val="false"/>
                <w:i w:val="false"/>
                <w:color w:val="000000"/>
                <w:sz w:val="20"/>
              </w:rPr>
              <w:t>и вузов с</w:t>
            </w:r>
            <w:r>
              <w:br/>
            </w:r>
            <w:r>
              <w:rPr>
                <w:b w:val="false"/>
                <w:i w:val="false"/>
                <w:color w:val="000000"/>
                <w:sz w:val="20"/>
              </w:rPr>
              <w:t>
</w:t>
            </w:r>
            <w:r>
              <w:rPr>
                <w:b w:val="false"/>
                <w:i w:val="false"/>
                <w:color w:val="000000"/>
                <w:sz w:val="20"/>
              </w:rPr>
              <w:t>привле-</w:t>
            </w:r>
            <w:r>
              <w:br/>
            </w:r>
            <w:r>
              <w:rPr>
                <w:b w:val="false"/>
                <w:i w:val="false"/>
                <w:color w:val="000000"/>
                <w:sz w:val="20"/>
              </w:rPr>
              <w:t>
</w:t>
            </w:r>
            <w:r>
              <w:rPr>
                <w:b w:val="false"/>
                <w:i w:val="false"/>
                <w:color w:val="000000"/>
                <w:sz w:val="20"/>
              </w:rPr>
              <w:t>чением</w:t>
            </w:r>
            <w:r>
              <w:br/>
            </w:r>
            <w:r>
              <w:rPr>
                <w:b w:val="false"/>
                <w:i w:val="false"/>
                <w:color w:val="000000"/>
                <w:sz w:val="20"/>
              </w:rPr>
              <w:t>
</w:t>
            </w:r>
            <w:r>
              <w:rPr>
                <w:b w:val="false"/>
                <w:i w:val="false"/>
                <w:color w:val="000000"/>
                <w:sz w:val="20"/>
              </w:rPr>
              <w:t>предста-</w:t>
            </w:r>
            <w:r>
              <w:br/>
            </w:r>
            <w:r>
              <w:rPr>
                <w:b w:val="false"/>
                <w:i w:val="false"/>
                <w:color w:val="000000"/>
                <w:sz w:val="20"/>
              </w:rPr>
              <w:t>
</w:t>
            </w:r>
            <w:r>
              <w:rPr>
                <w:b w:val="false"/>
                <w:i w:val="false"/>
                <w:color w:val="000000"/>
                <w:sz w:val="20"/>
              </w:rPr>
              <w:t>вителей</w:t>
            </w:r>
            <w:r>
              <w:br/>
            </w:r>
            <w:r>
              <w:rPr>
                <w:b w:val="false"/>
                <w:i w:val="false"/>
                <w:color w:val="000000"/>
                <w:sz w:val="20"/>
              </w:rPr>
              <w:t>
</w:t>
            </w:r>
            <w:r>
              <w:rPr>
                <w:b w:val="false"/>
                <w:i w:val="false"/>
                <w:color w:val="000000"/>
                <w:sz w:val="20"/>
              </w:rPr>
              <w:t>право-</w:t>
            </w:r>
            <w:r>
              <w:br/>
            </w:r>
            <w:r>
              <w:rPr>
                <w:b w:val="false"/>
                <w:i w:val="false"/>
                <w:color w:val="000000"/>
                <w:sz w:val="20"/>
              </w:rPr>
              <w:t>
</w:t>
            </w:r>
            <w:r>
              <w:rPr>
                <w:b w:val="false"/>
                <w:i w:val="false"/>
                <w:color w:val="000000"/>
                <w:sz w:val="20"/>
              </w:rPr>
              <w:t>охрани-</w:t>
            </w:r>
            <w:r>
              <w:br/>
            </w:r>
            <w:r>
              <w:rPr>
                <w:b w:val="false"/>
                <w:i w:val="false"/>
                <w:color w:val="000000"/>
                <w:sz w:val="20"/>
              </w:rPr>
              <w:t>
</w:t>
            </w:r>
            <w:r>
              <w:rPr>
                <w:b w:val="false"/>
                <w:i w:val="false"/>
                <w:color w:val="000000"/>
                <w:sz w:val="20"/>
              </w:rPr>
              <w:t>тельных</w:t>
            </w:r>
            <w:r>
              <w:br/>
            </w:r>
            <w:r>
              <w:rPr>
                <w:b w:val="false"/>
                <w:i w:val="false"/>
                <w:color w:val="000000"/>
                <w:sz w:val="20"/>
              </w:rPr>
              <w:t>
</w:t>
            </w:r>
            <w:r>
              <w:rPr>
                <w:b w:val="false"/>
                <w:i w:val="false"/>
                <w:color w:val="000000"/>
                <w:sz w:val="20"/>
              </w:rPr>
              <w:t>органов</w:t>
            </w:r>
          </w:p>
        </w:tc>
        <w:tc>
          <w:tcPr>
            <w:tcW w:w="14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Управ-</w:t>
            </w:r>
            <w:r>
              <w:br/>
            </w:r>
            <w:r>
              <w:rPr>
                <w:b w:val="false"/>
                <w:i w:val="false"/>
                <w:color w:val="000000"/>
                <w:sz w:val="20"/>
              </w:rPr>
              <w:t>
</w:t>
            </w:r>
            <w:r>
              <w:rPr>
                <w:b w:val="false"/>
                <w:i w:val="false"/>
                <w:color w:val="000000"/>
                <w:sz w:val="20"/>
              </w:rPr>
              <w:t>ления</w:t>
            </w:r>
            <w:r>
              <w:br/>
            </w:r>
            <w:r>
              <w:rPr>
                <w:b w:val="false"/>
                <w:i w:val="false"/>
                <w:color w:val="000000"/>
                <w:sz w:val="20"/>
              </w:rPr>
              <w:t>
</w:t>
            </w:r>
            <w:r>
              <w:rPr>
                <w:b w:val="false"/>
                <w:i w:val="false"/>
                <w:color w:val="000000"/>
                <w:sz w:val="20"/>
              </w:rPr>
              <w:t>образо-</w:t>
            </w:r>
            <w:r>
              <w:br/>
            </w:r>
            <w:r>
              <w:rPr>
                <w:b w:val="false"/>
                <w:i w:val="false"/>
                <w:color w:val="000000"/>
                <w:sz w:val="20"/>
              </w:rPr>
              <w:t>
</w:t>
            </w:r>
            <w:r>
              <w:rPr>
                <w:b w:val="false"/>
                <w:i w:val="false"/>
                <w:color w:val="000000"/>
                <w:sz w:val="20"/>
              </w:rPr>
              <w:t>вания</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городов</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r>
              <w:br/>
            </w:r>
            <w:r>
              <w:rPr>
                <w:b w:val="false"/>
                <w:i w:val="false"/>
                <w:color w:val="000000"/>
                <w:sz w:val="20"/>
              </w:rPr>
              <w:t>
</w:t>
            </w:r>
            <w:r>
              <w:rPr>
                <w:b w:val="false"/>
                <w:i w:val="false"/>
                <w:color w:val="000000"/>
                <w:sz w:val="20"/>
              </w:rPr>
              <w:t>ВУЗы</w:t>
            </w:r>
          </w:p>
        </w:tc>
        <w:tc>
          <w:tcPr>
            <w:tcW w:w="9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59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7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w:t>
            </w:r>
            <w:r>
              <w:br/>
            </w:r>
            <w:r>
              <w:rPr>
                <w:b w:val="false"/>
                <w:i w:val="false"/>
                <w:color w:val="000000"/>
                <w:sz w:val="20"/>
              </w:rPr>
              <w:t>
</w:t>
            </w:r>
            <w:r>
              <w:rPr>
                <w:b w:val="false"/>
                <w:i w:val="false"/>
                <w:color w:val="000000"/>
                <w:sz w:val="20"/>
              </w:rPr>
              <w:t>мация в</w:t>
            </w:r>
            <w:r>
              <w:br/>
            </w:r>
            <w:r>
              <w:rPr>
                <w:b w:val="false"/>
                <w:i w:val="false"/>
                <w:color w:val="000000"/>
                <w:sz w:val="20"/>
              </w:rPr>
              <w:t>
</w:t>
            </w:r>
            <w:r>
              <w:rPr>
                <w:b w:val="false"/>
                <w:i w:val="false"/>
                <w:color w:val="000000"/>
                <w:sz w:val="20"/>
              </w:rPr>
              <w:t>МОН</w:t>
            </w:r>
          </w:p>
        </w:tc>
      </w:tr>
      <w:tr>
        <w:tc>
          <w:tcPr>
            <w:tcW w:w="6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w:t>
            </w:r>
          </w:p>
        </w:tc>
        <w:tc>
          <w:tcPr>
            <w:tcW w:w="16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Изучение</w:t>
            </w:r>
            <w:r>
              <w:br/>
            </w:r>
            <w:r>
              <w:rPr>
                <w:b w:val="false"/>
                <w:i w:val="false"/>
                <w:color w:val="000000"/>
                <w:sz w:val="20"/>
              </w:rPr>
              <w:t>
</w:t>
            </w:r>
            <w:r>
              <w:rPr>
                <w:b w:val="false"/>
                <w:i w:val="false"/>
                <w:color w:val="000000"/>
                <w:sz w:val="20"/>
              </w:rPr>
              <w:t>избира-</w:t>
            </w:r>
            <w:r>
              <w:br/>
            </w:r>
            <w:r>
              <w:rPr>
                <w:b w:val="false"/>
                <w:i w:val="false"/>
                <w:color w:val="000000"/>
                <w:sz w:val="20"/>
              </w:rPr>
              <w:t>
</w:t>
            </w:r>
            <w:r>
              <w:rPr>
                <w:b w:val="false"/>
                <w:i w:val="false"/>
                <w:color w:val="000000"/>
                <w:sz w:val="20"/>
              </w:rPr>
              <w:t>тельного</w:t>
            </w:r>
            <w:r>
              <w:br/>
            </w:r>
            <w:r>
              <w:rPr>
                <w:b w:val="false"/>
                <w:i w:val="false"/>
                <w:color w:val="000000"/>
                <w:sz w:val="20"/>
              </w:rPr>
              <w:t>
</w:t>
            </w:r>
            <w:r>
              <w:rPr>
                <w:b w:val="false"/>
                <w:i w:val="false"/>
                <w:color w:val="000000"/>
                <w:sz w:val="20"/>
              </w:rPr>
              <w:t>законода-</w:t>
            </w:r>
            <w:r>
              <w:br/>
            </w:r>
            <w:r>
              <w:rPr>
                <w:b w:val="false"/>
                <w:i w:val="false"/>
                <w:color w:val="000000"/>
                <w:sz w:val="20"/>
              </w:rPr>
              <w:t>
</w:t>
            </w:r>
            <w:r>
              <w:rPr>
                <w:b w:val="false"/>
                <w:i w:val="false"/>
                <w:color w:val="000000"/>
                <w:sz w:val="20"/>
              </w:rPr>
              <w:t>тельства</w:t>
            </w:r>
            <w:r>
              <w:br/>
            </w:r>
            <w:r>
              <w:rPr>
                <w:b w:val="false"/>
                <w:i w:val="false"/>
                <w:color w:val="000000"/>
                <w:sz w:val="20"/>
              </w:rPr>
              <w:t>
</w:t>
            </w:r>
            <w:r>
              <w:rPr>
                <w:b w:val="false"/>
                <w:i w:val="false"/>
                <w:color w:val="000000"/>
                <w:sz w:val="20"/>
              </w:rPr>
              <w:t>Республики</w:t>
            </w:r>
            <w:r>
              <w:br/>
            </w:r>
            <w:r>
              <w:rPr>
                <w:b w:val="false"/>
                <w:i w:val="false"/>
                <w:color w:val="000000"/>
                <w:sz w:val="20"/>
              </w:rPr>
              <w:t>
</w:t>
            </w:r>
            <w:r>
              <w:rPr>
                <w:b w:val="false"/>
                <w:i w:val="false"/>
                <w:color w:val="000000"/>
                <w:sz w:val="20"/>
              </w:rPr>
              <w:t>Казахстан</w:t>
            </w:r>
            <w:r>
              <w:br/>
            </w:r>
            <w:r>
              <w:rPr>
                <w:b w:val="false"/>
                <w:i w:val="false"/>
                <w:color w:val="000000"/>
                <w:sz w:val="20"/>
              </w:rPr>
              <w:t>
</w:t>
            </w:r>
            <w:r>
              <w:rPr>
                <w:b w:val="false"/>
                <w:i w:val="false"/>
                <w:color w:val="000000"/>
                <w:sz w:val="20"/>
              </w:rPr>
              <w:t>в вузах</w:t>
            </w:r>
          </w:p>
        </w:tc>
        <w:tc>
          <w:tcPr>
            <w:tcW w:w="14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ВУЗы</w:t>
            </w:r>
          </w:p>
        </w:tc>
        <w:tc>
          <w:tcPr>
            <w:tcW w:w="9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59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7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w:t>
            </w:r>
            <w:r>
              <w:br/>
            </w:r>
            <w:r>
              <w:rPr>
                <w:b w:val="false"/>
                <w:i w:val="false"/>
                <w:color w:val="000000"/>
                <w:sz w:val="20"/>
              </w:rPr>
              <w:t>
</w:t>
            </w:r>
            <w:r>
              <w:rPr>
                <w:b w:val="false"/>
                <w:i w:val="false"/>
                <w:color w:val="000000"/>
                <w:sz w:val="20"/>
              </w:rPr>
              <w:t>мация в</w:t>
            </w:r>
            <w:r>
              <w:br/>
            </w:r>
            <w:r>
              <w:rPr>
                <w:b w:val="false"/>
                <w:i w:val="false"/>
                <w:color w:val="000000"/>
                <w:sz w:val="20"/>
              </w:rPr>
              <w:t>
</w:t>
            </w:r>
            <w:r>
              <w:rPr>
                <w:b w:val="false"/>
                <w:i w:val="false"/>
                <w:color w:val="000000"/>
                <w:sz w:val="20"/>
              </w:rPr>
              <w:t>МОН</w:t>
            </w:r>
          </w:p>
        </w:tc>
      </w:tr>
      <w:tr>
        <w:tc>
          <w:tcPr>
            <w:tcW w:w="6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19.</w:t>
            </w:r>
          </w:p>
        </w:tc>
        <w:tc>
          <w:tcPr>
            <w:tcW w:w="16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Взаимо-</w:t>
            </w:r>
            <w:r>
              <w:br/>
            </w:r>
            <w:r>
              <w:rPr>
                <w:b w:val="false"/>
                <w:i w:val="false"/>
                <w:color w:val="000000"/>
                <w:sz w:val="20"/>
              </w:rPr>
              <w:t>
</w:t>
            </w:r>
            <w:r>
              <w:rPr>
                <w:b w:val="false"/>
                <w:i w:val="false"/>
                <w:color w:val="000000"/>
                <w:sz w:val="20"/>
              </w:rPr>
              <w:t>действие</w:t>
            </w:r>
            <w:r>
              <w:br/>
            </w:r>
            <w:r>
              <w:rPr>
                <w:b w:val="false"/>
                <w:i w:val="false"/>
                <w:color w:val="000000"/>
                <w:sz w:val="20"/>
              </w:rPr>
              <w:t>
</w:t>
            </w:r>
            <w:r>
              <w:rPr>
                <w:b w:val="false"/>
                <w:i w:val="false"/>
                <w:color w:val="000000"/>
                <w:sz w:val="20"/>
              </w:rPr>
              <w:t>организа-</w:t>
            </w:r>
            <w:r>
              <w:br/>
            </w:r>
            <w:r>
              <w:rPr>
                <w:b w:val="false"/>
                <w:i w:val="false"/>
                <w:color w:val="000000"/>
                <w:sz w:val="20"/>
              </w:rPr>
              <w:t>
</w:t>
            </w:r>
            <w:r>
              <w:rPr>
                <w:b w:val="false"/>
                <w:i w:val="false"/>
                <w:color w:val="000000"/>
                <w:sz w:val="20"/>
              </w:rPr>
              <w:t>ций</w:t>
            </w:r>
            <w:r>
              <w:br/>
            </w:r>
            <w:r>
              <w:rPr>
                <w:b w:val="false"/>
                <w:i w:val="false"/>
                <w:color w:val="000000"/>
                <w:sz w:val="20"/>
              </w:rPr>
              <w:t>
</w:t>
            </w:r>
            <w:r>
              <w:rPr>
                <w:b w:val="false"/>
                <w:i w:val="false"/>
                <w:color w:val="000000"/>
                <w:sz w:val="20"/>
              </w:rPr>
              <w:t>образова-</w:t>
            </w:r>
            <w:r>
              <w:br/>
            </w:r>
            <w:r>
              <w:rPr>
                <w:b w:val="false"/>
                <w:i w:val="false"/>
                <w:color w:val="000000"/>
                <w:sz w:val="20"/>
              </w:rPr>
              <w:t>
</w:t>
            </w:r>
            <w:r>
              <w:rPr>
                <w:b w:val="false"/>
                <w:i w:val="false"/>
                <w:color w:val="000000"/>
                <w:sz w:val="20"/>
              </w:rPr>
              <w:t>ния с</w:t>
            </w:r>
            <w:r>
              <w:br/>
            </w:r>
            <w:r>
              <w:rPr>
                <w:b w:val="false"/>
                <w:i w:val="false"/>
                <w:color w:val="000000"/>
                <w:sz w:val="20"/>
              </w:rPr>
              <w:t>
</w:t>
            </w:r>
            <w:r>
              <w:rPr>
                <w:b w:val="false"/>
                <w:i w:val="false"/>
                <w:color w:val="000000"/>
                <w:sz w:val="20"/>
              </w:rPr>
              <w:t>родитель-</w:t>
            </w:r>
            <w:r>
              <w:br/>
            </w:r>
            <w:r>
              <w:rPr>
                <w:b w:val="false"/>
                <w:i w:val="false"/>
                <w:color w:val="000000"/>
                <w:sz w:val="20"/>
              </w:rPr>
              <w:t>
</w:t>
            </w:r>
            <w:r>
              <w:rPr>
                <w:b w:val="false"/>
                <w:i w:val="false"/>
                <w:color w:val="000000"/>
                <w:sz w:val="20"/>
              </w:rPr>
              <w:t>ской</w:t>
            </w:r>
            <w:r>
              <w:br/>
            </w:r>
            <w:r>
              <w:rPr>
                <w:b w:val="false"/>
                <w:i w:val="false"/>
                <w:color w:val="000000"/>
                <w:sz w:val="20"/>
              </w:rPr>
              <w:t>
</w:t>
            </w:r>
            <w:r>
              <w:rPr>
                <w:b w:val="false"/>
                <w:i w:val="false"/>
                <w:color w:val="000000"/>
                <w:sz w:val="20"/>
              </w:rPr>
              <w:t>обществен-</w:t>
            </w:r>
            <w:r>
              <w:br/>
            </w:r>
            <w:r>
              <w:rPr>
                <w:b w:val="false"/>
                <w:i w:val="false"/>
                <w:color w:val="000000"/>
                <w:sz w:val="20"/>
              </w:rPr>
              <w:t>
</w:t>
            </w:r>
            <w:r>
              <w:rPr>
                <w:b w:val="false"/>
                <w:i w:val="false"/>
                <w:color w:val="000000"/>
                <w:sz w:val="20"/>
              </w:rPr>
              <w:t>ностью,</w:t>
            </w:r>
            <w:r>
              <w:br/>
            </w:r>
            <w:r>
              <w:rPr>
                <w:b w:val="false"/>
                <w:i w:val="false"/>
                <w:color w:val="000000"/>
                <w:sz w:val="20"/>
              </w:rPr>
              <w:t>
</w:t>
            </w:r>
            <w:r>
              <w:rPr>
                <w:b w:val="false"/>
                <w:i w:val="false"/>
                <w:color w:val="000000"/>
                <w:sz w:val="20"/>
              </w:rPr>
              <w:t>неправи-</w:t>
            </w:r>
            <w:r>
              <w:br/>
            </w:r>
            <w:r>
              <w:rPr>
                <w:b w:val="false"/>
                <w:i w:val="false"/>
                <w:color w:val="000000"/>
                <w:sz w:val="20"/>
              </w:rPr>
              <w:t>
</w:t>
            </w:r>
            <w:r>
              <w:rPr>
                <w:b w:val="false"/>
                <w:i w:val="false"/>
                <w:color w:val="000000"/>
                <w:sz w:val="20"/>
              </w:rPr>
              <w:t>тельствен-</w:t>
            </w:r>
            <w:r>
              <w:br/>
            </w:r>
            <w:r>
              <w:rPr>
                <w:b w:val="false"/>
                <w:i w:val="false"/>
                <w:color w:val="000000"/>
                <w:sz w:val="20"/>
              </w:rPr>
              <w:t>
</w:t>
            </w:r>
            <w:r>
              <w:rPr>
                <w:b w:val="false"/>
                <w:i w:val="false"/>
                <w:color w:val="000000"/>
                <w:sz w:val="20"/>
              </w:rPr>
              <w:t>ными</w:t>
            </w:r>
            <w:r>
              <w:br/>
            </w:r>
            <w:r>
              <w:rPr>
                <w:b w:val="false"/>
                <w:i w:val="false"/>
                <w:color w:val="000000"/>
                <w:sz w:val="20"/>
              </w:rPr>
              <w:t>
</w:t>
            </w:r>
            <w:r>
              <w:rPr>
                <w:b w:val="false"/>
                <w:i w:val="false"/>
                <w:color w:val="000000"/>
                <w:sz w:val="20"/>
              </w:rPr>
              <w:t>обществен-</w:t>
            </w:r>
            <w:r>
              <w:br/>
            </w:r>
            <w:r>
              <w:rPr>
                <w:b w:val="false"/>
                <w:i w:val="false"/>
                <w:color w:val="000000"/>
                <w:sz w:val="20"/>
              </w:rPr>
              <w:t>
</w:t>
            </w:r>
            <w:r>
              <w:rPr>
                <w:b w:val="false"/>
                <w:i w:val="false"/>
                <w:color w:val="000000"/>
                <w:sz w:val="20"/>
              </w:rPr>
              <w:t>ными</w:t>
            </w:r>
            <w:r>
              <w:br/>
            </w:r>
            <w:r>
              <w:rPr>
                <w:b w:val="false"/>
                <w:i w:val="false"/>
                <w:color w:val="000000"/>
                <w:sz w:val="20"/>
              </w:rPr>
              <w:t>
</w:t>
            </w:r>
            <w:r>
              <w:rPr>
                <w:b w:val="false"/>
                <w:i w:val="false"/>
                <w:color w:val="000000"/>
                <w:sz w:val="20"/>
              </w:rPr>
              <w:t>организа-</w:t>
            </w:r>
            <w:r>
              <w:br/>
            </w:r>
            <w:r>
              <w:rPr>
                <w:b w:val="false"/>
                <w:i w:val="false"/>
                <w:color w:val="000000"/>
                <w:sz w:val="20"/>
              </w:rPr>
              <w:t>
</w:t>
            </w:r>
            <w:r>
              <w:rPr>
                <w:b w:val="false"/>
                <w:i w:val="false"/>
                <w:color w:val="000000"/>
                <w:sz w:val="20"/>
              </w:rPr>
              <w:t>циями,</w:t>
            </w:r>
            <w:r>
              <w:br/>
            </w:r>
            <w:r>
              <w:rPr>
                <w:b w:val="false"/>
                <w:i w:val="false"/>
                <w:color w:val="000000"/>
                <w:sz w:val="20"/>
              </w:rPr>
              <w:t>
</w:t>
            </w:r>
            <w:r>
              <w:rPr>
                <w:b w:val="false"/>
                <w:i w:val="false"/>
                <w:color w:val="000000"/>
                <w:sz w:val="20"/>
              </w:rPr>
              <w:t>средствами</w:t>
            </w:r>
            <w:r>
              <w:br/>
            </w:r>
            <w:r>
              <w:rPr>
                <w:b w:val="false"/>
                <w:i w:val="false"/>
                <w:color w:val="000000"/>
                <w:sz w:val="20"/>
              </w:rPr>
              <w:t>
</w:t>
            </w:r>
            <w:r>
              <w:rPr>
                <w:b w:val="false"/>
                <w:i w:val="false"/>
                <w:color w:val="000000"/>
                <w:sz w:val="20"/>
              </w:rPr>
              <w:t>массовой</w:t>
            </w:r>
            <w:r>
              <w:br/>
            </w:r>
            <w:r>
              <w:rPr>
                <w:b w:val="false"/>
                <w:i w:val="false"/>
                <w:color w:val="000000"/>
                <w:sz w:val="20"/>
              </w:rPr>
              <w:t>
</w:t>
            </w:r>
            <w:r>
              <w:rPr>
                <w:b w:val="false"/>
                <w:i w:val="false"/>
                <w:color w:val="000000"/>
                <w:sz w:val="20"/>
              </w:rPr>
              <w:t>информации</w:t>
            </w:r>
            <w:r>
              <w:br/>
            </w:r>
            <w:r>
              <w:rPr>
                <w:b w:val="false"/>
                <w:i w:val="false"/>
                <w:color w:val="000000"/>
                <w:sz w:val="20"/>
              </w:rPr>
              <w:t>
</w:t>
            </w:r>
            <w:r>
              <w:rPr>
                <w:b w:val="false"/>
                <w:i w:val="false"/>
                <w:color w:val="000000"/>
                <w:sz w:val="20"/>
              </w:rPr>
              <w:t>по</w:t>
            </w:r>
            <w:r>
              <w:br/>
            </w:r>
            <w:r>
              <w:rPr>
                <w:b w:val="false"/>
                <w:i w:val="false"/>
                <w:color w:val="000000"/>
                <w:sz w:val="20"/>
              </w:rPr>
              <w:t>
</w:t>
            </w:r>
            <w:r>
              <w:rPr>
                <w:b w:val="false"/>
                <w:i w:val="false"/>
                <w:color w:val="000000"/>
                <w:sz w:val="20"/>
              </w:rPr>
              <w:t>вопросам</w:t>
            </w:r>
            <w:r>
              <w:br/>
            </w:r>
            <w:r>
              <w:rPr>
                <w:b w:val="false"/>
                <w:i w:val="false"/>
                <w:color w:val="000000"/>
                <w:sz w:val="20"/>
              </w:rPr>
              <w:t>
</w:t>
            </w:r>
            <w:r>
              <w:rPr>
                <w:b w:val="false"/>
                <w:i w:val="false"/>
                <w:color w:val="000000"/>
                <w:sz w:val="20"/>
              </w:rPr>
              <w:t>правового</w:t>
            </w:r>
            <w:r>
              <w:br/>
            </w:r>
            <w:r>
              <w:rPr>
                <w:b w:val="false"/>
                <w:i w:val="false"/>
                <w:color w:val="000000"/>
                <w:sz w:val="20"/>
              </w:rPr>
              <w:t>
</w:t>
            </w:r>
            <w:r>
              <w:rPr>
                <w:b w:val="false"/>
                <w:i w:val="false"/>
                <w:color w:val="000000"/>
                <w:sz w:val="20"/>
              </w:rPr>
              <w:t>воспитания</w:t>
            </w:r>
            <w:r>
              <w:br/>
            </w:r>
            <w:r>
              <w:rPr>
                <w:b w:val="false"/>
                <w:i w:val="false"/>
                <w:color w:val="000000"/>
                <w:sz w:val="20"/>
              </w:rPr>
              <w:t>
</w:t>
            </w:r>
            <w:r>
              <w:rPr>
                <w:b w:val="false"/>
                <w:i w:val="false"/>
                <w:color w:val="000000"/>
                <w:sz w:val="20"/>
              </w:rPr>
              <w:t>школьников</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студентов</w:t>
            </w:r>
            <w:r>
              <w:br/>
            </w:r>
            <w:r>
              <w:rPr>
                <w:b w:val="false"/>
                <w:i w:val="false"/>
                <w:color w:val="000000"/>
                <w:sz w:val="20"/>
              </w:rPr>
              <w:t>
</w:t>
            </w:r>
            <w:r>
              <w:rPr>
                <w:b w:val="false"/>
                <w:i w:val="false"/>
                <w:color w:val="000000"/>
                <w:sz w:val="20"/>
              </w:rPr>
              <w:t>колледжей</w:t>
            </w:r>
            <w:r>
              <w:br/>
            </w:r>
            <w:r>
              <w:rPr>
                <w:b w:val="false"/>
                <w:i w:val="false"/>
                <w:color w:val="000000"/>
                <w:sz w:val="20"/>
              </w:rPr>
              <w:t>
</w:t>
            </w:r>
            <w:r>
              <w:rPr>
                <w:b w:val="false"/>
                <w:i w:val="false"/>
                <w:color w:val="000000"/>
                <w:sz w:val="20"/>
              </w:rPr>
              <w:t>и вузов</w:t>
            </w:r>
          </w:p>
        </w:tc>
        <w:tc>
          <w:tcPr>
            <w:tcW w:w="14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городов</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59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7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w:t>
            </w:r>
            <w:r>
              <w:br/>
            </w:r>
            <w:r>
              <w:rPr>
                <w:b w:val="false"/>
                <w:i w:val="false"/>
                <w:color w:val="000000"/>
                <w:sz w:val="20"/>
              </w:rPr>
              <w:t>
</w:t>
            </w:r>
            <w:r>
              <w:rPr>
                <w:b w:val="false"/>
                <w:i w:val="false"/>
                <w:color w:val="000000"/>
                <w:sz w:val="20"/>
              </w:rPr>
              <w:t>мация в</w:t>
            </w:r>
            <w:r>
              <w:br/>
            </w:r>
            <w:r>
              <w:rPr>
                <w:b w:val="false"/>
                <w:i w:val="false"/>
                <w:color w:val="000000"/>
                <w:sz w:val="20"/>
              </w:rPr>
              <w:t>
</w:t>
            </w:r>
            <w:r>
              <w:rPr>
                <w:b w:val="false"/>
                <w:i w:val="false"/>
                <w:color w:val="000000"/>
                <w:sz w:val="20"/>
              </w:rPr>
              <w:t>МОН</w:t>
            </w:r>
          </w:p>
        </w:tc>
      </w:tr>
      <w:tr>
        <w:tc>
          <w:tcPr>
            <w:tcW w:w="6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20.</w:t>
            </w:r>
          </w:p>
        </w:tc>
        <w:tc>
          <w:tcPr>
            <w:tcW w:w="16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Рассмот-</w:t>
            </w:r>
            <w:r>
              <w:br/>
            </w:r>
            <w:r>
              <w:rPr>
                <w:b w:val="false"/>
                <w:i w:val="false"/>
                <w:color w:val="000000"/>
                <w:sz w:val="20"/>
              </w:rPr>
              <w:t>
</w:t>
            </w:r>
            <w:r>
              <w:rPr>
                <w:b w:val="false"/>
                <w:i w:val="false"/>
                <w:color w:val="000000"/>
                <w:sz w:val="20"/>
              </w:rPr>
              <w:t>рение</w:t>
            </w:r>
            <w:r>
              <w:br/>
            </w:r>
            <w:r>
              <w:rPr>
                <w:b w:val="false"/>
                <w:i w:val="false"/>
                <w:color w:val="000000"/>
                <w:sz w:val="20"/>
              </w:rPr>
              <w:t>
</w:t>
            </w:r>
            <w:r>
              <w:rPr>
                <w:b w:val="false"/>
                <w:i w:val="false"/>
                <w:color w:val="000000"/>
                <w:sz w:val="20"/>
              </w:rPr>
              <w:t>возможнос-</w:t>
            </w:r>
            <w:r>
              <w:br/>
            </w:r>
            <w:r>
              <w:rPr>
                <w:b w:val="false"/>
                <w:i w:val="false"/>
                <w:color w:val="000000"/>
                <w:sz w:val="20"/>
              </w:rPr>
              <w:t>
</w:t>
            </w:r>
            <w:r>
              <w:rPr>
                <w:b w:val="false"/>
                <w:i w:val="false"/>
                <w:color w:val="000000"/>
                <w:sz w:val="20"/>
              </w:rPr>
              <w:t>ти</w:t>
            </w:r>
            <w:r>
              <w:br/>
            </w:r>
            <w:r>
              <w:rPr>
                <w:b w:val="false"/>
                <w:i w:val="false"/>
                <w:color w:val="000000"/>
                <w:sz w:val="20"/>
              </w:rPr>
              <w:t>
</w:t>
            </w:r>
            <w:r>
              <w:rPr>
                <w:b w:val="false"/>
                <w:i w:val="false"/>
                <w:color w:val="000000"/>
                <w:sz w:val="20"/>
              </w:rPr>
              <w:t>создания</w:t>
            </w:r>
            <w:r>
              <w:br/>
            </w:r>
            <w:r>
              <w:rPr>
                <w:b w:val="false"/>
                <w:i w:val="false"/>
                <w:color w:val="000000"/>
                <w:sz w:val="20"/>
              </w:rPr>
              <w:t>
</w:t>
            </w:r>
            <w:r>
              <w:rPr>
                <w:b w:val="false"/>
                <w:i w:val="false"/>
                <w:color w:val="000000"/>
                <w:sz w:val="20"/>
              </w:rPr>
              <w:t>мультфиль-</w:t>
            </w:r>
            <w:r>
              <w:br/>
            </w:r>
            <w:r>
              <w:rPr>
                <w:b w:val="false"/>
                <w:i w:val="false"/>
                <w:color w:val="000000"/>
                <w:sz w:val="20"/>
              </w:rPr>
              <w:t>
</w:t>
            </w:r>
            <w:r>
              <w:rPr>
                <w:b w:val="false"/>
                <w:i w:val="false"/>
                <w:color w:val="000000"/>
                <w:sz w:val="20"/>
              </w:rPr>
              <w:t>мов для</w:t>
            </w:r>
            <w:r>
              <w:br/>
            </w:r>
            <w:r>
              <w:rPr>
                <w:b w:val="false"/>
                <w:i w:val="false"/>
                <w:color w:val="000000"/>
                <w:sz w:val="20"/>
              </w:rPr>
              <w:t>
</w:t>
            </w:r>
            <w:r>
              <w:rPr>
                <w:b w:val="false"/>
                <w:i w:val="false"/>
                <w:color w:val="000000"/>
                <w:sz w:val="20"/>
              </w:rPr>
              <w:t>разъясне-</w:t>
            </w:r>
            <w:r>
              <w:br/>
            </w:r>
            <w:r>
              <w:rPr>
                <w:b w:val="false"/>
                <w:i w:val="false"/>
                <w:color w:val="000000"/>
                <w:sz w:val="20"/>
              </w:rPr>
              <w:t>
</w:t>
            </w:r>
            <w:r>
              <w:rPr>
                <w:b w:val="false"/>
                <w:i w:val="false"/>
                <w:color w:val="000000"/>
                <w:sz w:val="20"/>
              </w:rPr>
              <w:t>ния статей</w:t>
            </w:r>
            <w:r>
              <w:br/>
            </w:r>
            <w:r>
              <w:rPr>
                <w:b w:val="false"/>
                <w:i w:val="false"/>
                <w:color w:val="000000"/>
                <w:sz w:val="20"/>
              </w:rPr>
              <w:t>
</w:t>
            </w:r>
            <w:r>
              <w:rPr>
                <w:b w:val="false"/>
                <w:i w:val="false"/>
                <w:color w:val="000000"/>
                <w:sz w:val="20"/>
              </w:rPr>
              <w:t>Конституции</w:t>
            </w:r>
            <w:r>
              <w:br/>
            </w:r>
            <w:r>
              <w:rPr>
                <w:b w:val="false"/>
                <w:i w:val="false"/>
                <w:color w:val="000000"/>
                <w:sz w:val="20"/>
              </w:rPr>
              <w:t>
</w:t>
            </w:r>
            <w:r>
              <w:rPr>
                <w:b w:val="false"/>
                <w:i w:val="false"/>
                <w:color w:val="000000"/>
                <w:sz w:val="20"/>
              </w:rPr>
              <w:t>Республики</w:t>
            </w:r>
            <w:r>
              <w:br/>
            </w:r>
            <w:r>
              <w:rPr>
                <w:b w:val="false"/>
                <w:i w:val="false"/>
                <w:color w:val="000000"/>
                <w:sz w:val="20"/>
              </w:rPr>
              <w:t>
</w:t>
            </w:r>
            <w:r>
              <w:rPr>
                <w:b w:val="false"/>
                <w:i w:val="false"/>
                <w:color w:val="000000"/>
                <w:sz w:val="20"/>
              </w:rPr>
              <w:t>Казахстан</w:t>
            </w:r>
          </w:p>
        </w:tc>
        <w:tc>
          <w:tcPr>
            <w:tcW w:w="14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 МКИ</w:t>
            </w:r>
          </w:p>
        </w:tc>
        <w:tc>
          <w:tcPr>
            <w:tcW w:w="91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59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7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Внесение</w:t>
            </w:r>
            <w:r>
              <w:br/>
            </w:r>
            <w:r>
              <w:rPr>
                <w:b w:val="false"/>
                <w:i w:val="false"/>
                <w:color w:val="000000"/>
                <w:sz w:val="20"/>
              </w:rPr>
              <w:t>
</w:t>
            </w:r>
            <w:r>
              <w:rPr>
                <w:b w:val="false"/>
                <w:i w:val="false"/>
                <w:color w:val="000000"/>
                <w:sz w:val="20"/>
              </w:rPr>
              <w:t>предло-</w:t>
            </w:r>
            <w:r>
              <w:br/>
            </w:r>
            <w:r>
              <w:rPr>
                <w:b w:val="false"/>
                <w:i w:val="false"/>
                <w:color w:val="000000"/>
                <w:sz w:val="20"/>
              </w:rPr>
              <w:t>
</w:t>
            </w:r>
            <w:r>
              <w:rPr>
                <w:b w:val="false"/>
                <w:i w:val="false"/>
                <w:color w:val="000000"/>
                <w:sz w:val="20"/>
              </w:rPr>
              <w:t>жений в</w:t>
            </w:r>
            <w:r>
              <w:br/>
            </w:r>
            <w:r>
              <w:rPr>
                <w:b w:val="false"/>
                <w:i w:val="false"/>
                <w:color w:val="000000"/>
                <w:sz w:val="20"/>
              </w:rPr>
              <w:t>
</w:t>
            </w:r>
            <w:r>
              <w:rPr>
                <w:b w:val="false"/>
                <w:i w:val="false"/>
                <w:color w:val="000000"/>
                <w:sz w:val="20"/>
              </w:rPr>
              <w:t>ПРК</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810"/>
        <w:gridCol w:w="1547"/>
        <w:gridCol w:w="999"/>
        <w:gridCol w:w="1067"/>
        <w:gridCol w:w="1153"/>
        <w:gridCol w:w="1394"/>
        <w:gridCol w:w="1065"/>
        <w:gridCol w:w="1068"/>
        <w:gridCol w:w="1241"/>
        <w:gridCol w:w="1987"/>
      </w:tblGrid>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2.5. Формирование здорового образа жизни</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 xml:space="preserve">Цель: </w:t>
            </w:r>
            <w:r>
              <w:rPr>
                <w:b w:val="false"/>
                <w:i w:val="false"/>
                <w:color w:val="000000"/>
                <w:sz w:val="20"/>
              </w:rPr>
              <w:t>воспитание культуры здорового образа жизни, направленное на формирование у</w:t>
            </w:r>
            <w:r>
              <w:br/>
            </w:r>
            <w:r>
              <w:rPr>
                <w:b w:val="false"/>
                <w:i w:val="false"/>
                <w:color w:val="000000"/>
                <w:sz w:val="20"/>
              </w:rPr>
              <w:t>
</w:t>
            </w:r>
            <w:r>
              <w:rPr>
                <w:b w:val="false"/>
                <w:i w:val="false"/>
                <w:color w:val="000000"/>
                <w:sz w:val="20"/>
              </w:rPr>
              <w:t>обучающегося навыков здорового образа жизни, осознание значимости здоровья как</w:t>
            </w:r>
            <w:r>
              <w:br/>
            </w:r>
            <w:r>
              <w:rPr>
                <w:b w:val="false"/>
                <w:i w:val="false"/>
                <w:color w:val="000000"/>
                <w:sz w:val="20"/>
              </w:rPr>
              <w:t>
</w:t>
            </w:r>
            <w:r>
              <w:rPr>
                <w:b w:val="false"/>
                <w:i w:val="false"/>
                <w:color w:val="000000"/>
                <w:sz w:val="20"/>
              </w:rPr>
              <w:t>ценности, физическое совершенствование</w:t>
            </w:r>
            <w:r>
              <w:br/>
            </w:r>
            <w:r>
              <w:rPr>
                <w:b w:val="false"/>
                <w:i w:val="false"/>
                <w:color w:val="000000"/>
                <w:sz w:val="20"/>
              </w:rPr>
              <w:t>
</w:t>
            </w:r>
            <w:r>
              <w:rPr>
                <w:b/>
                <w:i w:val="false"/>
                <w:color w:val="000000"/>
                <w:sz w:val="20"/>
              </w:rPr>
              <w:t>Задачи:</w:t>
            </w:r>
            <w:r>
              <w:br/>
            </w:r>
            <w:r>
              <w:rPr>
                <w:b w:val="false"/>
                <w:i w:val="false"/>
                <w:color w:val="000000"/>
                <w:sz w:val="20"/>
              </w:rPr>
              <w:t>
</w:t>
            </w:r>
            <w:r>
              <w:rPr>
                <w:b w:val="false"/>
                <w:i w:val="false"/>
                <w:color w:val="000000"/>
                <w:sz w:val="20"/>
              </w:rPr>
              <w:t>создание условий для реализации принципов здорового образа жизни;</w:t>
            </w:r>
            <w:r>
              <w:br/>
            </w:r>
            <w:r>
              <w:rPr>
                <w:b w:val="false"/>
                <w:i w:val="false"/>
                <w:color w:val="000000"/>
                <w:sz w:val="20"/>
              </w:rPr>
              <w:t>
</w:t>
            </w:r>
            <w:r>
              <w:rPr>
                <w:b w:val="false"/>
                <w:i w:val="false"/>
                <w:color w:val="000000"/>
                <w:sz w:val="20"/>
              </w:rPr>
              <w:t>усвоение школьниками и студентами принципов и навыков здорового образа жизни,</w:t>
            </w:r>
            <w:r>
              <w:br/>
            </w:r>
            <w:r>
              <w:rPr>
                <w:b w:val="false"/>
                <w:i w:val="false"/>
                <w:color w:val="000000"/>
                <w:sz w:val="20"/>
              </w:rPr>
              <w:t>
</w:t>
            </w:r>
            <w:r>
              <w:rPr>
                <w:b w:val="false"/>
                <w:i w:val="false"/>
                <w:color w:val="000000"/>
                <w:sz w:val="20"/>
              </w:rPr>
              <w:t>воспитание необходимости регулярных занятий физической культурой и спортом;</w:t>
            </w:r>
            <w:r>
              <w:br/>
            </w:r>
            <w:r>
              <w:rPr>
                <w:b w:val="false"/>
                <w:i w:val="false"/>
                <w:color w:val="000000"/>
                <w:sz w:val="20"/>
              </w:rPr>
              <w:t>
</w:t>
            </w:r>
            <w:r>
              <w:rPr>
                <w:b w:val="false"/>
                <w:i w:val="false"/>
                <w:color w:val="000000"/>
                <w:sz w:val="20"/>
              </w:rPr>
              <w:t>сохранение и укрепление здоровья школьников и студентов, содействие правильному</w:t>
            </w:r>
            <w:r>
              <w:br/>
            </w:r>
            <w:r>
              <w:rPr>
                <w:b w:val="false"/>
                <w:i w:val="false"/>
                <w:color w:val="000000"/>
                <w:sz w:val="20"/>
              </w:rPr>
              <w:t>
</w:t>
            </w:r>
            <w:r>
              <w:rPr>
                <w:b w:val="false"/>
                <w:i w:val="false"/>
                <w:color w:val="000000"/>
                <w:sz w:val="20"/>
              </w:rPr>
              <w:t>формированию и всестороннему развитию организма;</w:t>
            </w:r>
            <w:r>
              <w:br/>
            </w:r>
            <w:r>
              <w:rPr>
                <w:b w:val="false"/>
                <w:i w:val="false"/>
                <w:color w:val="000000"/>
                <w:sz w:val="20"/>
              </w:rPr>
              <w:t>
</w:t>
            </w:r>
            <w:r>
              <w:rPr>
                <w:b w:val="false"/>
                <w:i w:val="false"/>
                <w:color w:val="000000"/>
                <w:sz w:val="20"/>
              </w:rPr>
              <w:t>популяризация спорта;</w:t>
            </w:r>
            <w:r>
              <w:br/>
            </w:r>
            <w:r>
              <w:rPr>
                <w:b w:val="false"/>
                <w:i w:val="false"/>
                <w:color w:val="000000"/>
                <w:sz w:val="20"/>
              </w:rPr>
              <w:t>
</w:t>
            </w:r>
            <w:r>
              <w:rPr>
                <w:b w:val="false"/>
                <w:i w:val="false"/>
                <w:color w:val="000000"/>
                <w:sz w:val="20"/>
              </w:rPr>
              <w:t>активизация социального опыта по формированию ответственного отношения к здоровью как</w:t>
            </w:r>
            <w:r>
              <w:br/>
            </w:r>
            <w:r>
              <w:rPr>
                <w:b w:val="false"/>
                <w:i w:val="false"/>
                <w:color w:val="000000"/>
                <w:sz w:val="20"/>
              </w:rPr>
              <w:t>
</w:t>
            </w:r>
            <w:r>
              <w:rPr>
                <w:b w:val="false"/>
                <w:i w:val="false"/>
                <w:color w:val="000000"/>
                <w:sz w:val="20"/>
              </w:rPr>
              <w:t>ценности;</w:t>
            </w:r>
            <w:r>
              <w:br/>
            </w:r>
            <w:r>
              <w:rPr>
                <w:b w:val="false"/>
                <w:i w:val="false"/>
                <w:color w:val="000000"/>
                <w:sz w:val="20"/>
              </w:rPr>
              <w:t>
</w:t>
            </w:r>
            <w:r>
              <w:rPr>
                <w:b w:val="false"/>
                <w:i w:val="false"/>
                <w:color w:val="000000"/>
                <w:sz w:val="20"/>
              </w:rPr>
              <w:t>формирование осознанной потребности в занятиях физическими упражнениями, приобщение к</w:t>
            </w:r>
            <w:r>
              <w:br/>
            </w:r>
            <w:r>
              <w:rPr>
                <w:b w:val="false"/>
                <w:i w:val="false"/>
                <w:color w:val="000000"/>
                <w:sz w:val="20"/>
              </w:rPr>
              <w:t>
</w:t>
            </w:r>
            <w:r>
              <w:rPr>
                <w:b w:val="false"/>
                <w:i w:val="false"/>
                <w:color w:val="000000"/>
                <w:sz w:val="20"/>
              </w:rPr>
              <w:t>занятиям физкультурой и спортом, практическому участию в работе спортивных секций,</w:t>
            </w:r>
            <w:r>
              <w:br/>
            </w:r>
            <w:r>
              <w:rPr>
                <w:b w:val="false"/>
                <w:i w:val="false"/>
                <w:color w:val="000000"/>
                <w:sz w:val="20"/>
              </w:rPr>
              <w:t>
</w:t>
            </w:r>
            <w:r>
              <w:rPr>
                <w:b w:val="false"/>
                <w:i w:val="false"/>
                <w:color w:val="000000"/>
                <w:sz w:val="20"/>
              </w:rPr>
              <w:t>состязаниях и спортивно-массовых мероприятиях, а также в организации спортивных</w:t>
            </w:r>
            <w:r>
              <w:br/>
            </w:r>
            <w:r>
              <w:rPr>
                <w:b w:val="false"/>
                <w:i w:val="false"/>
                <w:color w:val="000000"/>
                <w:sz w:val="20"/>
              </w:rPr>
              <w:t>
</w:t>
            </w:r>
            <w:r>
              <w:rPr>
                <w:b w:val="false"/>
                <w:i w:val="false"/>
                <w:color w:val="000000"/>
                <w:sz w:val="20"/>
              </w:rPr>
              <w:t>соревнований;</w:t>
            </w:r>
            <w:r>
              <w:br/>
            </w:r>
            <w:r>
              <w:rPr>
                <w:b w:val="false"/>
                <w:i w:val="false"/>
                <w:color w:val="000000"/>
                <w:sz w:val="20"/>
              </w:rPr>
              <w:t>
</w:t>
            </w:r>
            <w:r>
              <w:rPr>
                <w:b w:val="false"/>
                <w:i w:val="false"/>
                <w:color w:val="000000"/>
                <w:sz w:val="20"/>
              </w:rPr>
              <w:t>повышение уровня информированности по вопросам сохранения и укрепления здоровья,</w:t>
            </w:r>
            <w:r>
              <w:br/>
            </w:r>
            <w:r>
              <w:rPr>
                <w:b w:val="false"/>
                <w:i w:val="false"/>
                <w:color w:val="000000"/>
                <w:sz w:val="20"/>
              </w:rPr>
              <w:t>
</w:t>
            </w:r>
            <w:r>
              <w:rPr>
                <w:b w:val="false"/>
                <w:i w:val="false"/>
                <w:color w:val="000000"/>
                <w:sz w:val="20"/>
              </w:rPr>
              <w:t>привлечение к активному отдыху, занятию физической культурой, туризмом и спортом</w:t>
            </w:r>
          </w:p>
        </w:tc>
      </w:tr>
      <w:tr>
        <w:tc>
          <w:tcPr>
            <w:tcW w:w="64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21.</w:t>
            </w:r>
          </w:p>
        </w:tc>
        <w:tc>
          <w:tcPr>
            <w:tcW w:w="181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Исследо-</w:t>
            </w:r>
            <w:r>
              <w:br/>
            </w:r>
            <w:r>
              <w:rPr>
                <w:b w:val="false"/>
                <w:i w:val="false"/>
                <w:color w:val="000000"/>
                <w:sz w:val="20"/>
              </w:rPr>
              <w:t>
</w:t>
            </w:r>
            <w:r>
              <w:rPr>
                <w:b w:val="false"/>
                <w:i w:val="false"/>
                <w:color w:val="000000"/>
                <w:sz w:val="20"/>
              </w:rPr>
              <w:t>вание</w:t>
            </w:r>
            <w:r>
              <w:br/>
            </w:r>
            <w:r>
              <w:rPr>
                <w:b w:val="false"/>
                <w:i w:val="false"/>
                <w:color w:val="000000"/>
                <w:sz w:val="20"/>
              </w:rPr>
              <w:t>
</w:t>
            </w:r>
            <w:r>
              <w:rPr>
                <w:b w:val="false"/>
                <w:i w:val="false"/>
                <w:color w:val="000000"/>
                <w:sz w:val="20"/>
              </w:rPr>
              <w:t>влияния</w:t>
            </w:r>
            <w:r>
              <w:br/>
            </w:r>
            <w:r>
              <w:rPr>
                <w:b w:val="false"/>
                <w:i w:val="false"/>
                <w:color w:val="000000"/>
                <w:sz w:val="20"/>
              </w:rPr>
              <w:t>
</w:t>
            </w:r>
            <w:r>
              <w:rPr>
                <w:b w:val="false"/>
                <w:i w:val="false"/>
                <w:color w:val="000000"/>
                <w:sz w:val="20"/>
              </w:rPr>
              <w:t>современ-</w:t>
            </w:r>
            <w:r>
              <w:br/>
            </w:r>
            <w:r>
              <w:rPr>
                <w:b w:val="false"/>
                <w:i w:val="false"/>
                <w:color w:val="000000"/>
                <w:sz w:val="20"/>
              </w:rPr>
              <w:t>
</w:t>
            </w:r>
            <w:r>
              <w:rPr>
                <w:b w:val="false"/>
                <w:i w:val="false"/>
                <w:color w:val="000000"/>
                <w:sz w:val="20"/>
              </w:rPr>
              <w:t>ных</w:t>
            </w:r>
            <w:r>
              <w:br/>
            </w:r>
            <w:r>
              <w:rPr>
                <w:b w:val="false"/>
                <w:i w:val="false"/>
                <w:color w:val="000000"/>
                <w:sz w:val="20"/>
              </w:rPr>
              <w:t>
</w:t>
            </w:r>
            <w:r>
              <w:rPr>
                <w:b w:val="false"/>
                <w:i w:val="false"/>
                <w:color w:val="000000"/>
                <w:sz w:val="20"/>
              </w:rPr>
              <w:t>досуговых</w:t>
            </w:r>
            <w:r>
              <w:br/>
            </w:r>
            <w:r>
              <w:rPr>
                <w:b w:val="false"/>
                <w:i w:val="false"/>
                <w:color w:val="000000"/>
                <w:sz w:val="20"/>
              </w:rPr>
              <w:t>
</w:t>
            </w:r>
            <w:r>
              <w:rPr>
                <w:b w:val="false"/>
                <w:i w:val="false"/>
                <w:color w:val="000000"/>
                <w:sz w:val="20"/>
              </w:rPr>
              <w:t>и развле-</w:t>
            </w:r>
            <w:r>
              <w:br/>
            </w:r>
            <w:r>
              <w:rPr>
                <w:b w:val="false"/>
                <w:i w:val="false"/>
                <w:color w:val="000000"/>
                <w:sz w:val="20"/>
              </w:rPr>
              <w:t>
</w:t>
            </w:r>
            <w:r>
              <w:rPr>
                <w:b w:val="false"/>
                <w:i w:val="false"/>
                <w:color w:val="000000"/>
                <w:sz w:val="20"/>
              </w:rPr>
              <w:t>кательных</w:t>
            </w:r>
            <w:r>
              <w:br/>
            </w:r>
            <w:r>
              <w:rPr>
                <w:b w:val="false"/>
                <w:i w:val="false"/>
                <w:color w:val="000000"/>
                <w:sz w:val="20"/>
              </w:rPr>
              <w:t>
</w:t>
            </w:r>
            <w:r>
              <w:rPr>
                <w:b w:val="false"/>
                <w:i w:val="false"/>
                <w:color w:val="000000"/>
                <w:sz w:val="20"/>
              </w:rPr>
              <w:t>форм на</w:t>
            </w:r>
            <w:r>
              <w:br/>
            </w:r>
            <w:r>
              <w:rPr>
                <w:b w:val="false"/>
                <w:i w:val="false"/>
                <w:color w:val="000000"/>
                <w:sz w:val="20"/>
              </w:rPr>
              <w:t>
</w:t>
            </w:r>
            <w:r>
              <w:rPr>
                <w:b w:val="false"/>
                <w:i w:val="false"/>
                <w:color w:val="000000"/>
                <w:sz w:val="20"/>
              </w:rPr>
              <w:t>социально-</w:t>
            </w:r>
            <w:r>
              <w:br/>
            </w:r>
            <w:r>
              <w:rPr>
                <w:b w:val="false"/>
                <w:i w:val="false"/>
                <w:color w:val="000000"/>
                <w:sz w:val="20"/>
              </w:rPr>
              <w:t>
</w:t>
            </w:r>
            <w:r>
              <w:rPr>
                <w:b w:val="false"/>
                <w:i w:val="false"/>
                <w:color w:val="000000"/>
                <w:sz w:val="20"/>
              </w:rPr>
              <w:t>психоло-</w:t>
            </w:r>
            <w:r>
              <w:br/>
            </w:r>
            <w:r>
              <w:rPr>
                <w:b w:val="false"/>
                <w:i w:val="false"/>
                <w:color w:val="000000"/>
                <w:sz w:val="20"/>
              </w:rPr>
              <w:t>
</w:t>
            </w:r>
            <w:r>
              <w:rPr>
                <w:b w:val="false"/>
                <w:i w:val="false"/>
                <w:color w:val="000000"/>
                <w:sz w:val="20"/>
              </w:rPr>
              <w:t>гическое</w:t>
            </w:r>
            <w:r>
              <w:br/>
            </w:r>
            <w:r>
              <w:rPr>
                <w:b w:val="false"/>
                <w:i w:val="false"/>
                <w:color w:val="000000"/>
                <w:sz w:val="20"/>
              </w:rPr>
              <w:t>
</w:t>
            </w:r>
            <w:r>
              <w:rPr>
                <w:b w:val="false"/>
                <w:i w:val="false"/>
                <w:color w:val="000000"/>
                <w:sz w:val="20"/>
              </w:rPr>
              <w:t>развитие и</w:t>
            </w:r>
            <w:r>
              <w:br/>
            </w:r>
            <w:r>
              <w:rPr>
                <w:b w:val="false"/>
                <w:i w:val="false"/>
                <w:color w:val="000000"/>
                <w:sz w:val="20"/>
              </w:rPr>
              <w:t>
</w:t>
            </w:r>
            <w:r>
              <w:rPr>
                <w:b w:val="false"/>
                <w:i w:val="false"/>
                <w:color w:val="000000"/>
                <w:sz w:val="20"/>
              </w:rPr>
              <w:t>здоровье</w:t>
            </w:r>
            <w:r>
              <w:br/>
            </w:r>
            <w:r>
              <w:rPr>
                <w:b w:val="false"/>
                <w:i w:val="false"/>
                <w:color w:val="000000"/>
                <w:sz w:val="20"/>
              </w:rPr>
              <w:t>
</w:t>
            </w:r>
            <w:r>
              <w:rPr>
                <w:b w:val="false"/>
                <w:i w:val="false"/>
                <w:color w:val="000000"/>
                <w:sz w:val="20"/>
              </w:rPr>
              <w:t>детей</w:t>
            </w:r>
            <w:r>
              <w:br/>
            </w:r>
            <w:r>
              <w:rPr>
                <w:b w:val="false"/>
                <w:i w:val="false"/>
                <w:color w:val="000000"/>
                <w:sz w:val="20"/>
              </w:rPr>
              <w:t>
</w:t>
            </w:r>
            <w:r>
              <w:rPr>
                <w:b w:val="false"/>
                <w:i w:val="false"/>
                <w:color w:val="000000"/>
                <w:sz w:val="20"/>
              </w:rPr>
              <w:t>(влияние</w:t>
            </w:r>
            <w:r>
              <w:br/>
            </w:r>
            <w:r>
              <w:rPr>
                <w:b w:val="false"/>
                <w:i w:val="false"/>
                <w:color w:val="000000"/>
                <w:sz w:val="20"/>
              </w:rPr>
              <w:t>
</w:t>
            </w:r>
            <w:r>
              <w:rPr>
                <w:b w:val="false"/>
                <w:i w:val="false"/>
                <w:color w:val="000000"/>
                <w:sz w:val="20"/>
              </w:rPr>
              <w:t>компьютер-</w:t>
            </w:r>
            <w:r>
              <w:br/>
            </w:r>
            <w:r>
              <w:rPr>
                <w:b w:val="false"/>
                <w:i w:val="false"/>
                <w:color w:val="000000"/>
                <w:sz w:val="20"/>
              </w:rPr>
              <w:t>
</w:t>
            </w:r>
            <w:r>
              <w:rPr>
                <w:b w:val="false"/>
                <w:i w:val="false"/>
                <w:color w:val="000000"/>
                <w:sz w:val="20"/>
              </w:rPr>
              <w:t>ных</w:t>
            </w:r>
            <w:r>
              <w:br/>
            </w:r>
            <w:r>
              <w:rPr>
                <w:b w:val="false"/>
                <w:i w:val="false"/>
                <w:color w:val="000000"/>
                <w:sz w:val="20"/>
              </w:rPr>
              <w:t>
</w:t>
            </w:r>
            <w:r>
              <w:rPr>
                <w:b w:val="false"/>
                <w:i w:val="false"/>
                <w:color w:val="000000"/>
                <w:sz w:val="20"/>
              </w:rPr>
              <w:t>клубов,</w:t>
            </w:r>
            <w:r>
              <w:br/>
            </w:r>
            <w:r>
              <w:rPr>
                <w:b w:val="false"/>
                <w:i w:val="false"/>
                <w:color w:val="000000"/>
                <w:sz w:val="20"/>
              </w:rPr>
              <w:t>
</w:t>
            </w:r>
            <w:r>
              <w:rPr>
                <w:b w:val="false"/>
                <w:i w:val="false"/>
                <w:color w:val="000000"/>
                <w:sz w:val="20"/>
              </w:rPr>
              <w:t>игровых</w:t>
            </w:r>
            <w:r>
              <w:br/>
            </w:r>
            <w:r>
              <w:rPr>
                <w:b w:val="false"/>
                <w:i w:val="false"/>
                <w:color w:val="000000"/>
                <w:sz w:val="20"/>
              </w:rPr>
              <w:t>
</w:t>
            </w:r>
            <w:r>
              <w:rPr>
                <w:b w:val="false"/>
                <w:i w:val="false"/>
                <w:color w:val="000000"/>
                <w:sz w:val="20"/>
              </w:rPr>
              <w:t>автоматов,</w:t>
            </w:r>
            <w:r>
              <w:br/>
            </w:r>
            <w:r>
              <w:rPr>
                <w:b w:val="false"/>
                <w:i w:val="false"/>
                <w:color w:val="000000"/>
                <w:sz w:val="20"/>
              </w:rPr>
              <w:t>
</w:t>
            </w:r>
            <w:r>
              <w:rPr>
                <w:b w:val="false"/>
                <w:i w:val="false"/>
                <w:color w:val="000000"/>
                <w:sz w:val="20"/>
              </w:rPr>
              <w:t>интернет-</w:t>
            </w:r>
            <w:r>
              <w:br/>
            </w:r>
            <w:r>
              <w:rPr>
                <w:b w:val="false"/>
                <w:i w:val="false"/>
                <w:color w:val="000000"/>
                <w:sz w:val="20"/>
              </w:rPr>
              <w:t>
</w:t>
            </w:r>
            <w:r>
              <w:rPr>
                <w:b w:val="false"/>
                <w:i w:val="false"/>
                <w:color w:val="000000"/>
                <w:sz w:val="20"/>
              </w:rPr>
              <w:t>ресурсов)</w:t>
            </w:r>
          </w:p>
        </w:tc>
        <w:tc>
          <w:tcPr>
            <w:tcW w:w="15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городов</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бюджетной программы 001 «Услуги</w:t>
            </w:r>
            <w:r>
              <w:br/>
            </w:r>
            <w:r>
              <w:rPr>
                <w:b w:val="false"/>
                <w:i w:val="false"/>
                <w:color w:val="000000"/>
                <w:sz w:val="20"/>
              </w:rPr>
              <w:t>
</w:t>
            </w:r>
            <w:r>
              <w:rPr>
                <w:b w:val="false"/>
                <w:i w:val="false"/>
                <w:color w:val="000000"/>
                <w:sz w:val="20"/>
              </w:rPr>
              <w:t>по реализации государственной внутренней</w:t>
            </w:r>
            <w:r>
              <w:br/>
            </w:r>
            <w:r>
              <w:rPr>
                <w:b w:val="false"/>
                <w:i w:val="false"/>
                <w:color w:val="000000"/>
                <w:sz w:val="20"/>
              </w:rPr>
              <w:t>
</w:t>
            </w:r>
            <w:r>
              <w:rPr>
                <w:b w:val="false"/>
                <w:i w:val="false"/>
                <w:color w:val="000000"/>
                <w:sz w:val="20"/>
              </w:rPr>
              <w:t>политики на местном уровне», местный</w:t>
            </w:r>
            <w:r>
              <w:br/>
            </w:r>
            <w:r>
              <w:rPr>
                <w:b w:val="false"/>
                <w:i w:val="false"/>
                <w:color w:val="000000"/>
                <w:sz w:val="20"/>
              </w:rPr>
              <w:t>
</w:t>
            </w:r>
            <w:r>
              <w:rPr>
                <w:b w:val="false"/>
                <w:i w:val="false"/>
                <w:color w:val="000000"/>
                <w:sz w:val="20"/>
              </w:rPr>
              <w:t>бюджет</w:t>
            </w:r>
          </w:p>
        </w:tc>
        <w:tc>
          <w:tcPr>
            <w:tcW w:w="19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r>
        <w:tc>
          <w:tcPr>
            <w:tcW w:w="64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22.</w:t>
            </w:r>
          </w:p>
        </w:tc>
        <w:tc>
          <w:tcPr>
            <w:tcW w:w="181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Разработка</w:t>
            </w:r>
            <w:r>
              <w:br/>
            </w:r>
            <w:r>
              <w:rPr>
                <w:b w:val="false"/>
                <w:i w:val="false"/>
                <w:color w:val="000000"/>
                <w:sz w:val="20"/>
              </w:rPr>
              <w:t>
</w:t>
            </w:r>
            <w:r>
              <w:rPr>
                <w:b w:val="false"/>
                <w:i w:val="false"/>
                <w:color w:val="000000"/>
                <w:sz w:val="20"/>
              </w:rPr>
              <w:t>учебно-</w:t>
            </w:r>
            <w:r>
              <w:br/>
            </w:r>
            <w:r>
              <w:rPr>
                <w:b w:val="false"/>
                <w:i w:val="false"/>
                <w:color w:val="000000"/>
                <w:sz w:val="20"/>
              </w:rPr>
              <w:t>
</w:t>
            </w:r>
            <w:r>
              <w:rPr>
                <w:b w:val="false"/>
                <w:i w:val="false"/>
                <w:color w:val="000000"/>
                <w:sz w:val="20"/>
              </w:rPr>
              <w:t>методичес-</w:t>
            </w:r>
            <w:r>
              <w:br/>
            </w:r>
            <w:r>
              <w:rPr>
                <w:b w:val="false"/>
                <w:i w:val="false"/>
                <w:color w:val="000000"/>
                <w:sz w:val="20"/>
              </w:rPr>
              <w:t>
</w:t>
            </w:r>
            <w:r>
              <w:rPr>
                <w:b w:val="false"/>
                <w:i w:val="false"/>
                <w:color w:val="000000"/>
                <w:sz w:val="20"/>
              </w:rPr>
              <w:t>кого</w:t>
            </w:r>
            <w:r>
              <w:br/>
            </w:r>
            <w:r>
              <w:rPr>
                <w:b w:val="false"/>
                <w:i w:val="false"/>
                <w:color w:val="000000"/>
                <w:sz w:val="20"/>
              </w:rPr>
              <w:t>
</w:t>
            </w:r>
            <w:r>
              <w:rPr>
                <w:b w:val="false"/>
                <w:i w:val="false"/>
                <w:color w:val="000000"/>
                <w:sz w:val="20"/>
              </w:rPr>
              <w:t>пособия</w:t>
            </w:r>
            <w:r>
              <w:br/>
            </w:r>
            <w:r>
              <w:rPr>
                <w:b w:val="false"/>
                <w:i w:val="false"/>
                <w:color w:val="000000"/>
                <w:sz w:val="20"/>
              </w:rPr>
              <w:t>
</w:t>
            </w:r>
            <w:r>
              <w:rPr>
                <w:b w:val="false"/>
                <w:i w:val="false"/>
                <w:color w:val="000000"/>
                <w:sz w:val="20"/>
              </w:rPr>
              <w:t>«Профилак-</w:t>
            </w:r>
            <w:r>
              <w:br/>
            </w:r>
            <w:r>
              <w:rPr>
                <w:b w:val="false"/>
                <w:i w:val="false"/>
                <w:color w:val="000000"/>
                <w:sz w:val="20"/>
              </w:rPr>
              <w:t>
</w:t>
            </w:r>
            <w:r>
              <w:rPr>
                <w:b w:val="false"/>
                <w:i w:val="false"/>
                <w:color w:val="000000"/>
                <w:sz w:val="20"/>
              </w:rPr>
              <w:t>тика</w:t>
            </w:r>
            <w:r>
              <w:br/>
            </w:r>
            <w:r>
              <w:rPr>
                <w:b w:val="false"/>
                <w:i w:val="false"/>
                <w:color w:val="000000"/>
                <w:sz w:val="20"/>
              </w:rPr>
              <w:t>
</w:t>
            </w:r>
            <w:r>
              <w:rPr>
                <w:b w:val="false"/>
                <w:i w:val="false"/>
                <w:color w:val="000000"/>
                <w:sz w:val="20"/>
              </w:rPr>
              <w:t>наркомании,</w:t>
            </w:r>
            <w:r>
              <w:br/>
            </w:r>
            <w:r>
              <w:rPr>
                <w:b w:val="false"/>
                <w:i w:val="false"/>
                <w:color w:val="000000"/>
                <w:sz w:val="20"/>
              </w:rPr>
              <w:t>
</w:t>
            </w:r>
            <w:r>
              <w:rPr>
                <w:b w:val="false"/>
                <w:i w:val="false"/>
                <w:color w:val="000000"/>
                <w:sz w:val="20"/>
              </w:rPr>
              <w:t>алкоголиз-</w:t>
            </w:r>
            <w:r>
              <w:br/>
            </w:r>
            <w:r>
              <w:rPr>
                <w:b w:val="false"/>
                <w:i w:val="false"/>
                <w:color w:val="000000"/>
                <w:sz w:val="20"/>
              </w:rPr>
              <w:t>
</w:t>
            </w:r>
            <w:r>
              <w:rPr>
                <w:b w:val="false"/>
                <w:i w:val="false"/>
                <w:color w:val="000000"/>
                <w:sz w:val="20"/>
              </w:rPr>
              <w:t>ма и</w:t>
            </w:r>
            <w:r>
              <w:br/>
            </w:r>
            <w:r>
              <w:rPr>
                <w:b w:val="false"/>
                <w:i w:val="false"/>
                <w:color w:val="000000"/>
                <w:sz w:val="20"/>
              </w:rPr>
              <w:t>
</w:t>
            </w:r>
            <w:r>
              <w:rPr>
                <w:b w:val="false"/>
                <w:i w:val="false"/>
                <w:color w:val="000000"/>
                <w:sz w:val="20"/>
              </w:rPr>
              <w:t>табако-</w:t>
            </w:r>
            <w:r>
              <w:br/>
            </w:r>
            <w:r>
              <w:rPr>
                <w:b w:val="false"/>
                <w:i w:val="false"/>
                <w:color w:val="000000"/>
                <w:sz w:val="20"/>
              </w:rPr>
              <w:t>
</w:t>
            </w:r>
            <w:r>
              <w:rPr>
                <w:b w:val="false"/>
                <w:i w:val="false"/>
                <w:color w:val="000000"/>
                <w:sz w:val="20"/>
              </w:rPr>
              <w:t>курения»</w:t>
            </w:r>
          </w:p>
        </w:tc>
        <w:tc>
          <w:tcPr>
            <w:tcW w:w="15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p>
        </w:tc>
        <w:tc>
          <w:tcPr>
            <w:tcW w:w="9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1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90,864</w:t>
            </w:r>
          </w:p>
        </w:tc>
        <w:tc>
          <w:tcPr>
            <w:tcW w:w="115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3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90,864</w:t>
            </w:r>
          </w:p>
        </w:tc>
        <w:tc>
          <w:tcPr>
            <w:tcW w:w="106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06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90,864</w:t>
            </w:r>
          </w:p>
        </w:tc>
        <w:tc>
          <w:tcPr>
            <w:tcW w:w="124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9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Пособие </w:t>
            </w:r>
          </w:p>
        </w:tc>
      </w:tr>
      <w:tr>
        <w:tc>
          <w:tcPr>
            <w:tcW w:w="64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23.</w:t>
            </w:r>
          </w:p>
        </w:tc>
        <w:tc>
          <w:tcPr>
            <w:tcW w:w="181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Обеспе-</w:t>
            </w:r>
            <w:r>
              <w:br/>
            </w:r>
            <w:r>
              <w:rPr>
                <w:b w:val="false"/>
                <w:i w:val="false"/>
                <w:color w:val="000000"/>
                <w:sz w:val="20"/>
              </w:rPr>
              <w:t>
</w:t>
            </w:r>
            <w:r>
              <w:rPr>
                <w:b w:val="false"/>
                <w:i w:val="false"/>
                <w:color w:val="000000"/>
                <w:sz w:val="20"/>
              </w:rPr>
              <w:t>чение</w:t>
            </w:r>
            <w:r>
              <w:br/>
            </w:r>
            <w:r>
              <w:rPr>
                <w:b w:val="false"/>
                <w:i w:val="false"/>
                <w:color w:val="000000"/>
                <w:sz w:val="20"/>
              </w:rPr>
              <w:t>
</w:t>
            </w:r>
            <w:r>
              <w:rPr>
                <w:b w:val="false"/>
                <w:i w:val="false"/>
                <w:color w:val="000000"/>
                <w:sz w:val="20"/>
              </w:rPr>
              <w:t>доступнос-</w:t>
            </w:r>
            <w:r>
              <w:br/>
            </w:r>
            <w:r>
              <w:rPr>
                <w:b w:val="false"/>
                <w:i w:val="false"/>
                <w:color w:val="000000"/>
                <w:sz w:val="20"/>
              </w:rPr>
              <w:t>
</w:t>
            </w:r>
            <w:r>
              <w:rPr>
                <w:b w:val="false"/>
                <w:i w:val="false"/>
                <w:color w:val="000000"/>
                <w:sz w:val="20"/>
              </w:rPr>
              <w:t>ти</w:t>
            </w:r>
            <w:r>
              <w:br/>
            </w:r>
            <w:r>
              <w:rPr>
                <w:b w:val="false"/>
                <w:i w:val="false"/>
                <w:color w:val="000000"/>
                <w:sz w:val="20"/>
              </w:rPr>
              <w:t>
</w:t>
            </w:r>
            <w:r>
              <w:rPr>
                <w:b w:val="false"/>
                <w:i w:val="false"/>
                <w:color w:val="000000"/>
                <w:sz w:val="20"/>
              </w:rPr>
              <w:t>спортивных</w:t>
            </w:r>
            <w:r>
              <w:br/>
            </w:r>
            <w:r>
              <w:rPr>
                <w:b w:val="false"/>
                <w:i w:val="false"/>
                <w:color w:val="000000"/>
                <w:sz w:val="20"/>
              </w:rPr>
              <w:t>
</w:t>
            </w:r>
            <w:r>
              <w:rPr>
                <w:b w:val="false"/>
                <w:i w:val="false"/>
                <w:color w:val="000000"/>
                <w:sz w:val="20"/>
              </w:rPr>
              <w:t>объектов</w:t>
            </w:r>
            <w:r>
              <w:br/>
            </w:r>
            <w:r>
              <w:rPr>
                <w:b w:val="false"/>
                <w:i w:val="false"/>
                <w:color w:val="000000"/>
                <w:sz w:val="20"/>
              </w:rPr>
              <w:t>
</w:t>
            </w:r>
            <w:r>
              <w:rPr>
                <w:b w:val="false"/>
                <w:i w:val="false"/>
                <w:color w:val="000000"/>
                <w:sz w:val="20"/>
              </w:rPr>
              <w:t>школьни-</w:t>
            </w:r>
            <w:r>
              <w:br/>
            </w:r>
            <w:r>
              <w:rPr>
                <w:b w:val="false"/>
                <w:i w:val="false"/>
                <w:color w:val="000000"/>
                <w:sz w:val="20"/>
              </w:rPr>
              <w:t>
</w:t>
            </w:r>
            <w:r>
              <w:rPr>
                <w:b w:val="false"/>
                <w:i w:val="false"/>
                <w:color w:val="000000"/>
                <w:sz w:val="20"/>
              </w:rPr>
              <w:t>кам,</w:t>
            </w:r>
            <w:r>
              <w:br/>
            </w:r>
            <w:r>
              <w:rPr>
                <w:b w:val="false"/>
                <w:i w:val="false"/>
                <w:color w:val="000000"/>
                <w:sz w:val="20"/>
              </w:rPr>
              <w:t>
</w:t>
            </w:r>
            <w:r>
              <w:rPr>
                <w:b w:val="false"/>
                <w:i w:val="false"/>
                <w:color w:val="000000"/>
                <w:sz w:val="20"/>
              </w:rPr>
              <w:t>студентам</w:t>
            </w:r>
            <w:r>
              <w:br/>
            </w:r>
            <w:r>
              <w:rPr>
                <w:b w:val="false"/>
                <w:i w:val="false"/>
                <w:color w:val="000000"/>
                <w:sz w:val="20"/>
              </w:rPr>
              <w:t>
</w:t>
            </w:r>
            <w:r>
              <w:rPr>
                <w:b w:val="false"/>
                <w:i w:val="false"/>
                <w:color w:val="000000"/>
                <w:sz w:val="20"/>
              </w:rPr>
              <w:t>колледжей</w:t>
            </w:r>
            <w:r>
              <w:br/>
            </w:r>
            <w:r>
              <w:rPr>
                <w:b w:val="false"/>
                <w:i w:val="false"/>
                <w:color w:val="000000"/>
                <w:sz w:val="20"/>
              </w:rPr>
              <w:t>
</w:t>
            </w:r>
            <w:r>
              <w:rPr>
                <w:b w:val="false"/>
                <w:i w:val="false"/>
                <w:color w:val="000000"/>
                <w:sz w:val="20"/>
              </w:rPr>
              <w:t>и вузов</w:t>
            </w:r>
            <w:r>
              <w:br/>
            </w:r>
            <w:r>
              <w:rPr>
                <w:b w:val="false"/>
                <w:i w:val="false"/>
                <w:color w:val="000000"/>
                <w:sz w:val="20"/>
              </w:rPr>
              <w:t>
</w:t>
            </w:r>
            <w:r>
              <w:rPr>
                <w:b w:val="false"/>
                <w:i w:val="false"/>
                <w:color w:val="000000"/>
                <w:sz w:val="20"/>
              </w:rPr>
              <w:t>для</w:t>
            </w:r>
            <w:r>
              <w:br/>
            </w:r>
            <w:r>
              <w:rPr>
                <w:b w:val="false"/>
                <w:i w:val="false"/>
                <w:color w:val="000000"/>
                <w:sz w:val="20"/>
              </w:rPr>
              <w:t>
</w:t>
            </w:r>
            <w:r>
              <w:rPr>
                <w:b w:val="false"/>
                <w:i w:val="false"/>
                <w:color w:val="000000"/>
                <w:sz w:val="20"/>
              </w:rPr>
              <w:t>привле-</w:t>
            </w:r>
            <w:r>
              <w:br/>
            </w:r>
            <w:r>
              <w:rPr>
                <w:b w:val="false"/>
                <w:i w:val="false"/>
                <w:color w:val="000000"/>
                <w:sz w:val="20"/>
              </w:rPr>
              <w:t>
</w:t>
            </w:r>
            <w:r>
              <w:rPr>
                <w:b w:val="false"/>
                <w:i w:val="false"/>
                <w:color w:val="000000"/>
                <w:sz w:val="20"/>
              </w:rPr>
              <w:t>чения</w:t>
            </w:r>
            <w:r>
              <w:br/>
            </w:r>
            <w:r>
              <w:rPr>
                <w:b w:val="false"/>
                <w:i w:val="false"/>
                <w:color w:val="000000"/>
                <w:sz w:val="20"/>
              </w:rPr>
              <w:t>
</w:t>
            </w:r>
            <w:r>
              <w:rPr>
                <w:b w:val="false"/>
                <w:i w:val="false"/>
                <w:color w:val="000000"/>
                <w:sz w:val="20"/>
              </w:rPr>
              <w:t>школьни-</w:t>
            </w:r>
            <w:r>
              <w:br/>
            </w:r>
            <w:r>
              <w:rPr>
                <w:b w:val="false"/>
                <w:i w:val="false"/>
                <w:color w:val="000000"/>
                <w:sz w:val="20"/>
              </w:rPr>
              <w:t>
</w:t>
            </w:r>
            <w:r>
              <w:rPr>
                <w:b w:val="false"/>
                <w:i w:val="false"/>
                <w:color w:val="000000"/>
                <w:sz w:val="20"/>
              </w:rPr>
              <w:t>ков,</w:t>
            </w:r>
            <w:r>
              <w:br/>
            </w:r>
            <w:r>
              <w:rPr>
                <w:b w:val="false"/>
                <w:i w:val="false"/>
                <w:color w:val="000000"/>
                <w:sz w:val="20"/>
              </w:rPr>
              <w:t>
</w:t>
            </w:r>
            <w:r>
              <w:rPr>
                <w:b w:val="false"/>
                <w:i w:val="false"/>
                <w:color w:val="000000"/>
                <w:sz w:val="20"/>
              </w:rPr>
              <w:t>студентов</w:t>
            </w:r>
            <w:r>
              <w:br/>
            </w:r>
            <w:r>
              <w:rPr>
                <w:b w:val="false"/>
                <w:i w:val="false"/>
                <w:color w:val="000000"/>
                <w:sz w:val="20"/>
              </w:rPr>
              <w:t>
</w:t>
            </w:r>
            <w:r>
              <w:rPr>
                <w:b w:val="false"/>
                <w:i w:val="false"/>
                <w:color w:val="000000"/>
                <w:sz w:val="20"/>
              </w:rPr>
              <w:t>колледжей</w:t>
            </w:r>
            <w:r>
              <w:br/>
            </w:r>
            <w:r>
              <w:rPr>
                <w:b w:val="false"/>
                <w:i w:val="false"/>
                <w:color w:val="000000"/>
                <w:sz w:val="20"/>
              </w:rPr>
              <w:t>
</w:t>
            </w:r>
            <w:r>
              <w:rPr>
                <w:b w:val="false"/>
                <w:i w:val="false"/>
                <w:color w:val="000000"/>
                <w:sz w:val="20"/>
              </w:rPr>
              <w:t>и вузов к</w:t>
            </w:r>
            <w:r>
              <w:br/>
            </w:r>
            <w:r>
              <w:rPr>
                <w:b w:val="false"/>
                <w:i w:val="false"/>
                <w:color w:val="000000"/>
                <w:sz w:val="20"/>
              </w:rPr>
              <w:t>
</w:t>
            </w:r>
            <w:r>
              <w:rPr>
                <w:b w:val="false"/>
                <w:i w:val="false"/>
                <w:color w:val="000000"/>
                <w:sz w:val="20"/>
              </w:rPr>
              <w:t>массовому</w:t>
            </w:r>
            <w:r>
              <w:br/>
            </w:r>
            <w:r>
              <w:rPr>
                <w:b w:val="false"/>
                <w:i w:val="false"/>
                <w:color w:val="000000"/>
                <w:sz w:val="20"/>
              </w:rPr>
              <w:t>
</w:t>
            </w:r>
            <w:r>
              <w:rPr>
                <w:b w:val="false"/>
                <w:i w:val="false"/>
                <w:color w:val="000000"/>
                <w:sz w:val="20"/>
              </w:rPr>
              <w:t>спорту</w:t>
            </w:r>
          </w:p>
        </w:tc>
        <w:tc>
          <w:tcPr>
            <w:tcW w:w="15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городов</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бюджетной программы 003</w:t>
            </w:r>
            <w:r>
              <w:br/>
            </w:r>
            <w:r>
              <w:rPr>
                <w:b w:val="false"/>
                <w:i w:val="false"/>
                <w:color w:val="000000"/>
                <w:sz w:val="20"/>
              </w:rPr>
              <w:t>
</w:t>
            </w:r>
            <w:r>
              <w:rPr>
                <w:b w:val="false"/>
                <w:i w:val="false"/>
                <w:color w:val="000000"/>
                <w:sz w:val="20"/>
              </w:rPr>
              <w:t>«Проведение спортивных мероприятий на</w:t>
            </w:r>
            <w:r>
              <w:br/>
            </w:r>
            <w:r>
              <w:rPr>
                <w:b w:val="false"/>
                <w:i w:val="false"/>
                <w:color w:val="000000"/>
                <w:sz w:val="20"/>
              </w:rPr>
              <w:t>
</w:t>
            </w:r>
            <w:r>
              <w:rPr>
                <w:b w:val="false"/>
                <w:i w:val="false"/>
                <w:color w:val="000000"/>
                <w:sz w:val="20"/>
              </w:rPr>
              <w:t>областном уровне», местный бюджет</w:t>
            </w:r>
          </w:p>
        </w:tc>
        <w:tc>
          <w:tcPr>
            <w:tcW w:w="19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ПРК</w:t>
            </w:r>
          </w:p>
        </w:tc>
      </w:tr>
      <w:tr>
        <w:tc>
          <w:tcPr>
            <w:tcW w:w="64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24.</w:t>
            </w:r>
          </w:p>
        </w:tc>
        <w:tc>
          <w:tcPr>
            <w:tcW w:w="181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Органи-</w:t>
            </w:r>
            <w:r>
              <w:br/>
            </w:r>
            <w:r>
              <w:rPr>
                <w:b w:val="false"/>
                <w:i w:val="false"/>
                <w:color w:val="000000"/>
                <w:sz w:val="20"/>
              </w:rPr>
              <w:t>
</w:t>
            </w:r>
            <w:r>
              <w:rPr>
                <w:b w:val="false"/>
                <w:i w:val="false"/>
                <w:color w:val="000000"/>
                <w:sz w:val="20"/>
              </w:rPr>
              <w:t>зация</w:t>
            </w:r>
            <w:r>
              <w:br/>
            </w:r>
            <w:r>
              <w:rPr>
                <w:b w:val="false"/>
                <w:i w:val="false"/>
                <w:color w:val="000000"/>
                <w:sz w:val="20"/>
              </w:rPr>
              <w:t>
</w:t>
            </w:r>
            <w:r>
              <w:rPr>
                <w:b w:val="false"/>
                <w:i w:val="false"/>
                <w:color w:val="000000"/>
                <w:sz w:val="20"/>
              </w:rPr>
              <w:t>оздорови-</w:t>
            </w:r>
            <w:r>
              <w:br/>
            </w:r>
            <w:r>
              <w:rPr>
                <w:b w:val="false"/>
                <w:i w:val="false"/>
                <w:color w:val="000000"/>
                <w:sz w:val="20"/>
              </w:rPr>
              <w:t>
</w:t>
            </w:r>
            <w:r>
              <w:rPr>
                <w:b w:val="false"/>
                <w:i w:val="false"/>
                <w:color w:val="000000"/>
                <w:sz w:val="20"/>
              </w:rPr>
              <w:t>тельных</w:t>
            </w:r>
            <w:r>
              <w:br/>
            </w:r>
            <w:r>
              <w:rPr>
                <w:b w:val="false"/>
                <w:i w:val="false"/>
                <w:color w:val="000000"/>
                <w:sz w:val="20"/>
              </w:rPr>
              <w:t>
</w:t>
            </w:r>
            <w:r>
              <w:rPr>
                <w:b w:val="false"/>
                <w:i w:val="false"/>
                <w:color w:val="000000"/>
                <w:sz w:val="20"/>
              </w:rPr>
              <w:t>меропри-</w:t>
            </w:r>
            <w:r>
              <w:br/>
            </w:r>
            <w:r>
              <w:rPr>
                <w:b w:val="false"/>
                <w:i w:val="false"/>
                <w:color w:val="000000"/>
                <w:sz w:val="20"/>
              </w:rPr>
              <w:t>
</w:t>
            </w:r>
            <w:r>
              <w:rPr>
                <w:b w:val="false"/>
                <w:i w:val="false"/>
                <w:color w:val="000000"/>
                <w:sz w:val="20"/>
              </w:rPr>
              <w:t>ятий для</w:t>
            </w:r>
            <w:r>
              <w:br/>
            </w:r>
            <w:r>
              <w:rPr>
                <w:b w:val="false"/>
                <w:i w:val="false"/>
                <w:color w:val="000000"/>
                <w:sz w:val="20"/>
              </w:rPr>
              <w:t>
</w:t>
            </w:r>
            <w:r>
              <w:rPr>
                <w:b w:val="false"/>
                <w:i w:val="false"/>
                <w:color w:val="000000"/>
                <w:sz w:val="20"/>
              </w:rPr>
              <w:t>школьни-</w:t>
            </w:r>
            <w:r>
              <w:br/>
            </w:r>
            <w:r>
              <w:rPr>
                <w:b w:val="false"/>
                <w:i w:val="false"/>
                <w:color w:val="000000"/>
                <w:sz w:val="20"/>
              </w:rPr>
              <w:t>
</w:t>
            </w:r>
            <w:r>
              <w:rPr>
                <w:b w:val="false"/>
                <w:i w:val="false"/>
                <w:color w:val="000000"/>
                <w:sz w:val="20"/>
              </w:rPr>
              <w:t>ков,</w:t>
            </w:r>
            <w:r>
              <w:br/>
            </w:r>
            <w:r>
              <w:rPr>
                <w:b w:val="false"/>
                <w:i w:val="false"/>
                <w:color w:val="000000"/>
                <w:sz w:val="20"/>
              </w:rPr>
              <w:t>
</w:t>
            </w:r>
            <w:r>
              <w:rPr>
                <w:b w:val="false"/>
                <w:i w:val="false"/>
                <w:color w:val="000000"/>
                <w:sz w:val="20"/>
              </w:rPr>
              <w:t>студентов</w:t>
            </w:r>
            <w:r>
              <w:br/>
            </w:r>
            <w:r>
              <w:rPr>
                <w:b w:val="false"/>
                <w:i w:val="false"/>
                <w:color w:val="000000"/>
                <w:sz w:val="20"/>
              </w:rPr>
              <w:t>
</w:t>
            </w:r>
            <w:r>
              <w:rPr>
                <w:b w:val="false"/>
                <w:i w:val="false"/>
                <w:color w:val="000000"/>
                <w:sz w:val="20"/>
              </w:rPr>
              <w:t>колледжей</w:t>
            </w:r>
            <w:r>
              <w:br/>
            </w:r>
            <w:r>
              <w:rPr>
                <w:b w:val="false"/>
                <w:i w:val="false"/>
                <w:color w:val="000000"/>
                <w:sz w:val="20"/>
              </w:rPr>
              <w:t>
</w:t>
            </w:r>
            <w:r>
              <w:rPr>
                <w:b w:val="false"/>
                <w:i w:val="false"/>
                <w:color w:val="000000"/>
                <w:sz w:val="20"/>
              </w:rPr>
              <w:t>и вузов с</w:t>
            </w:r>
            <w:r>
              <w:br/>
            </w:r>
            <w:r>
              <w:rPr>
                <w:b w:val="false"/>
                <w:i w:val="false"/>
                <w:color w:val="000000"/>
                <w:sz w:val="20"/>
              </w:rPr>
              <w:t>
</w:t>
            </w:r>
            <w:r>
              <w:rPr>
                <w:b w:val="false"/>
                <w:i w:val="false"/>
                <w:color w:val="000000"/>
                <w:sz w:val="20"/>
              </w:rPr>
              <w:t>привле-</w:t>
            </w:r>
            <w:r>
              <w:br/>
            </w:r>
            <w:r>
              <w:rPr>
                <w:b w:val="false"/>
                <w:i w:val="false"/>
                <w:color w:val="000000"/>
                <w:sz w:val="20"/>
              </w:rPr>
              <w:t>
</w:t>
            </w:r>
            <w:r>
              <w:rPr>
                <w:b w:val="false"/>
                <w:i w:val="false"/>
                <w:color w:val="000000"/>
                <w:sz w:val="20"/>
              </w:rPr>
              <w:t>чением</w:t>
            </w:r>
            <w:r>
              <w:br/>
            </w:r>
            <w:r>
              <w:rPr>
                <w:b w:val="false"/>
                <w:i w:val="false"/>
                <w:color w:val="000000"/>
                <w:sz w:val="20"/>
              </w:rPr>
              <w:t>
</w:t>
            </w:r>
            <w:r>
              <w:rPr>
                <w:b w:val="false"/>
                <w:i w:val="false"/>
                <w:color w:val="000000"/>
                <w:sz w:val="20"/>
              </w:rPr>
              <w:t>социальных</w:t>
            </w:r>
            <w:r>
              <w:br/>
            </w:r>
            <w:r>
              <w:rPr>
                <w:b w:val="false"/>
                <w:i w:val="false"/>
                <w:color w:val="000000"/>
                <w:sz w:val="20"/>
              </w:rPr>
              <w:t>
</w:t>
            </w:r>
            <w:r>
              <w:rPr>
                <w:b w:val="false"/>
                <w:i w:val="false"/>
                <w:color w:val="000000"/>
                <w:sz w:val="20"/>
              </w:rPr>
              <w:t>партнеров</w:t>
            </w:r>
          </w:p>
        </w:tc>
        <w:tc>
          <w:tcPr>
            <w:tcW w:w="15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городов</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 xml:space="preserve">Алматы </w:t>
            </w:r>
          </w:p>
        </w:tc>
        <w:tc>
          <w:tcPr>
            <w:tcW w:w="9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За счет средств спонсоров</w:t>
            </w:r>
          </w:p>
        </w:tc>
        <w:tc>
          <w:tcPr>
            <w:tcW w:w="19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r>
        <w:tc>
          <w:tcPr>
            <w:tcW w:w="64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25.</w:t>
            </w:r>
          </w:p>
        </w:tc>
        <w:tc>
          <w:tcPr>
            <w:tcW w:w="181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Расширение</w:t>
            </w:r>
            <w:r>
              <w:br/>
            </w:r>
            <w:r>
              <w:rPr>
                <w:b w:val="false"/>
                <w:i w:val="false"/>
                <w:color w:val="000000"/>
                <w:sz w:val="20"/>
              </w:rPr>
              <w:t>
</w:t>
            </w:r>
            <w:r>
              <w:rPr>
                <w:b w:val="false"/>
                <w:i w:val="false"/>
                <w:color w:val="000000"/>
                <w:sz w:val="20"/>
              </w:rPr>
              <w:t>сети</w:t>
            </w:r>
            <w:r>
              <w:br/>
            </w:r>
            <w:r>
              <w:rPr>
                <w:b w:val="false"/>
                <w:i w:val="false"/>
                <w:color w:val="000000"/>
                <w:sz w:val="20"/>
              </w:rPr>
              <w:t>
</w:t>
            </w:r>
            <w:r>
              <w:rPr>
                <w:b w:val="false"/>
                <w:i w:val="false"/>
                <w:color w:val="000000"/>
                <w:sz w:val="20"/>
              </w:rPr>
              <w:t>дворовых</w:t>
            </w:r>
            <w:r>
              <w:br/>
            </w:r>
            <w:r>
              <w:rPr>
                <w:b w:val="false"/>
                <w:i w:val="false"/>
                <w:color w:val="000000"/>
                <w:sz w:val="20"/>
              </w:rPr>
              <w:t>
</w:t>
            </w:r>
            <w:r>
              <w:rPr>
                <w:b w:val="false"/>
                <w:i w:val="false"/>
                <w:color w:val="000000"/>
                <w:sz w:val="20"/>
              </w:rPr>
              <w:t>спортивных</w:t>
            </w:r>
            <w:r>
              <w:br/>
            </w:r>
            <w:r>
              <w:rPr>
                <w:b w:val="false"/>
                <w:i w:val="false"/>
                <w:color w:val="000000"/>
                <w:sz w:val="20"/>
              </w:rPr>
              <w:t>
</w:t>
            </w:r>
            <w:r>
              <w:rPr>
                <w:b w:val="false"/>
                <w:i w:val="false"/>
                <w:color w:val="000000"/>
                <w:sz w:val="20"/>
              </w:rPr>
              <w:t>площадок и</w:t>
            </w:r>
            <w:r>
              <w:br/>
            </w:r>
            <w:r>
              <w:rPr>
                <w:b w:val="false"/>
                <w:i w:val="false"/>
                <w:color w:val="000000"/>
                <w:sz w:val="20"/>
              </w:rPr>
              <w:t>
</w:t>
            </w:r>
            <w:r>
              <w:rPr>
                <w:b w:val="false"/>
                <w:i w:val="false"/>
                <w:color w:val="000000"/>
                <w:sz w:val="20"/>
              </w:rPr>
              <w:t>секций</w:t>
            </w:r>
          </w:p>
        </w:tc>
        <w:tc>
          <w:tcPr>
            <w:tcW w:w="15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городов</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бюджетной программы 003</w:t>
            </w:r>
            <w:r>
              <w:br/>
            </w:r>
            <w:r>
              <w:rPr>
                <w:b w:val="false"/>
                <w:i w:val="false"/>
                <w:color w:val="000000"/>
                <w:sz w:val="20"/>
              </w:rPr>
              <w:t>
</w:t>
            </w:r>
            <w:r>
              <w:rPr>
                <w:b w:val="false"/>
                <w:i w:val="false"/>
                <w:color w:val="000000"/>
                <w:sz w:val="20"/>
              </w:rPr>
              <w:t>«Проведение спортивных мероприятий на</w:t>
            </w:r>
            <w:r>
              <w:br/>
            </w:r>
            <w:r>
              <w:rPr>
                <w:b w:val="false"/>
                <w:i w:val="false"/>
                <w:color w:val="000000"/>
                <w:sz w:val="20"/>
              </w:rPr>
              <w:t>
</w:t>
            </w:r>
            <w:r>
              <w:rPr>
                <w:b w:val="false"/>
                <w:i w:val="false"/>
                <w:color w:val="000000"/>
                <w:sz w:val="20"/>
              </w:rPr>
              <w:t>областном уровне», местный бюджет</w:t>
            </w:r>
          </w:p>
        </w:tc>
        <w:tc>
          <w:tcPr>
            <w:tcW w:w="19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r>
        <w:tc>
          <w:tcPr>
            <w:tcW w:w="64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26.</w:t>
            </w:r>
          </w:p>
        </w:tc>
        <w:tc>
          <w:tcPr>
            <w:tcW w:w="181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Укрепление</w:t>
            </w:r>
            <w:r>
              <w:br/>
            </w:r>
            <w:r>
              <w:rPr>
                <w:b w:val="false"/>
                <w:i w:val="false"/>
                <w:color w:val="000000"/>
                <w:sz w:val="20"/>
              </w:rPr>
              <w:t>
</w:t>
            </w:r>
            <w:r>
              <w:rPr>
                <w:b w:val="false"/>
                <w:i w:val="false"/>
                <w:color w:val="000000"/>
                <w:sz w:val="20"/>
              </w:rPr>
              <w:t>материаль-</w:t>
            </w:r>
            <w:r>
              <w:br/>
            </w:r>
            <w:r>
              <w:rPr>
                <w:b w:val="false"/>
                <w:i w:val="false"/>
                <w:color w:val="000000"/>
                <w:sz w:val="20"/>
              </w:rPr>
              <w:t>
</w:t>
            </w:r>
            <w:r>
              <w:rPr>
                <w:b w:val="false"/>
                <w:i w:val="false"/>
                <w:color w:val="000000"/>
                <w:sz w:val="20"/>
              </w:rPr>
              <w:t>но-</w:t>
            </w:r>
            <w:r>
              <w:br/>
            </w:r>
            <w:r>
              <w:rPr>
                <w:b w:val="false"/>
                <w:i w:val="false"/>
                <w:color w:val="000000"/>
                <w:sz w:val="20"/>
              </w:rPr>
              <w:t>
</w:t>
            </w:r>
            <w:r>
              <w:rPr>
                <w:b w:val="false"/>
                <w:i w:val="false"/>
                <w:color w:val="000000"/>
                <w:sz w:val="20"/>
              </w:rPr>
              <w:t>техничес-</w:t>
            </w:r>
            <w:r>
              <w:br/>
            </w:r>
            <w:r>
              <w:rPr>
                <w:b w:val="false"/>
                <w:i w:val="false"/>
                <w:color w:val="000000"/>
                <w:sz w:val="20"/>
              </w:rPr>
              <w:t>
</w:t>
            </w:r>
            <w:r>
              <w:rPr>
                <w:b w:val="false"/>
                <w:i w:val="false"/>
                <w:color w:val="000000"/>
                <w:sz w:val="20"/>
              </w:rPr>
              <w:t>кой базы</w:t>
            </w:r>
            <w:r>
              <w:br/>
            </w:r>
            <w:r>
              <w:rPr>
                <w:b w:val="false"/>
                <w:i w:val="false"/>
                <w:color w:val="000000"/>
                <w:sz w:val="20"/>
              </w:rPr>
              <w:t>
</w:t>
            </w:r>
            <w:r>
              <w:rPr>
                <w:b w:val="false"/>
                <w:i w:val="false"/>
                <w:color w:val="000000"/>
                <w:sz w:val="20"/>
              </w:rPr>
              <w:t>детско-</w:t>
            </w:r>
            <w:r>
              <w:br/>
            </w:r>
            <w:r>
              <w:rPr>
                <w:b w:val="false"/>
                <w:i w:val="false"/>
                <w:color w:val="000000"/>
                <w:sz w:val="20"/>
              </w:rPr>
              <w:t>
</w:t>
            </w:r>
            <w:r>
              <w:rPr>
                <w:b w:val="false"/>
                <w:i w:val="false"/>
                <w:color w:val="000000"/>
                <w:sz w:val="20"/>
              </w:rPr>
              <w:t>юношеских</w:t>
            </w:r>
            <w:r>
              <w:br/>
            </w:r>
            <w:r>
              <w:rPr>
                <w:b w:val="false"/>
                <w:i w:val="false"/>
                <w:color w:val="000000"/>
                <w:sz w:val="20"/>
              </w:rPr>
              <w:t>
</w:t>
            </w:r>
            <w:r>
              <w:rPr>
                <w:b w:val="false"/>
                <w:i w:val="false"/>
                <w:color w:val="000000"/>
                <w:sz w:val="20"/>
              </w:rPr>
              <w:t>спортивных</w:t>
            </w:r>
            <w:r>
              <w:br/>
            </w:r>
            <w:r>
              <w:rPr>
                <w:b w:val="false"/>
                <w:i w:val="false"/>
                <w:color w:val="000000"/>
                <w:sz w:val="20"/>
              </w:rPr>
              <w:t>
</w:t>
            </w:r>
            <w:r>
              <w:rPr>
                <w:b w:val="false"/>
                <w:i w:val="false"/>
                <w:color w:val="000000"/>
                <w:sz w:val="20"/>
              </w:rPr>
              <w:t>школ</w:t>
            </w:r>
          </w:p>
        </w:tc>
        <w:tc>
          <w:tcPr>
            <w:tcW w:w="15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w:t>
            </w:r>
            <w:r>
              <w:br/>
            </w:r>
            <w:r>
              <w:rPr>
                <w:b w:val="false"/>
                <w:i w:val="false"/>
                <w:color w:val="000000"/>
                <w:sz w:val="20"/>
              </w:rPr>
              <w:t>
</w:t>
            </w:r>
            <w:r>
              <w:rPr>
                <w:b w:val="false"/>
                <w:i w:val="false"/>
                <w:color w:val="000000"/>
                <w:sz w:val="20"/>
              </w:rPr>
              <w:t>тей,</w:t>
            </w:r>
            <w:r>
              <w:br/>
            </w:r>
            <w:r>
              <w:rPr>
                <w:b w:val="false"/>
                <w:i w:val="false"/>
                <w:color w:val="000000"/>
                <w:sz w:val="20"/>
              </w:rPr>
              <w:t>
</w:t>
            </w:r>
            <w:r>
              <w:rPr>
                <w:b w:val="false"/>
                <w:i w:val="false"/>
                <w:color w:val="000000"/>
                <w:sz w:val="20"/>
              </w:rPr>
              <w:t>городов</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бюджетной программы 006</w:t>
            </w:r>
            <w:r>
              <w:br/>
            </w:r>
            <w:r>
              <w:rPr>
                <w:b w:val="false"/>
                <w:i w:val="false"/>
                <w:color w:val="000000"/>
                <w:sz w:val="20"/>
              </w:rPr>
              <w:t>
</w:t>
            </w:r>
            <w:r>
              <w:rPr>
                <w:b w:val="false"/>
                <w:i w:val="false"/>
                <w:color w:val="000000"/>
                <w:sz w:val="20"/>
              </w:rPr>
              <w:t>«Дополнительное образование для детей и</w:t>
            </w:r>
            <w:r>
              <w:br/>
            </w:r>
            <w:r>
              <w:rPr>
                <w:b w:val="false"/>
                <w:i w:val="false"/>
                <w:color w:val="000000"/>
                <w:sz w:val="20"/>
              </w:rPr>
              <w:t>
</w:t>
            </w:r>
            <w:r>
              <w:rPr>
                <w:b w:val="false"/>
                <w:i w:val="false"/>
                <w:color w:val="000000"/>
                <w:sz w:val="20"/>
              </w:rPr>
              <w:t>юношества по спорту», местный бюджет</w:t>
            </w:r>
          </w:p>
        </w:tc>
        <w:tc>
          <w:tcPr>
            <w:tcW w:w="19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1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Итого по</w:t>
            </w:r>
            <w:r>
              <w:br/>
            </w:r>
            <w:r>
              <w:rPr>
                <w:b w:val="false"/>
                <w:i w:val="false"/>
                <w:color w:val="000000"/>
                <w:sz w:val="20"/>
              </w:rPr>
              <w:t>
</w:t>
            </w:r>
            <w:r>
              <w:rPr>
                <w:b w:val="false"/>
                <w:i w:val="false"/>
                <w:color w:val="000000"/>
                <w:sz w:val="20"/>
              </w:rPr>
              <w:t>годам</w:t>
            </w:r>
          </w:p>
        </w:tc>
        <w:tc>
          <w:tcPr>
            <w:tcW w:w="154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99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720,913</w:t>
            </w:r>
          </w:p>
        </w:tc>
        <w:tc>
          <w:tcPr>
            <w:tcW w:w="11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3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725,957</w:t>
            </w:r>
          </w:p>
        </w:tc>
        <w:tc>
          <w:tcPr>
            <w:tcW w:w="106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6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718,616</w:t>
            </w:r>
          </w:p>
        </w:tc>
        <w:tc>
          <w:tcPr>
            <w:tcW w:w="124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9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067"/>
        <w:gridCol w:w="1444"/>
        <w:gridCol w:w="988"/>
        <w:gridCol w:w="7047"/>
        <w:gridCol w:w="1840"/>
      </w:tblGrid>
      <w:tr>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2.6. Поддержка инициатив молодежи</w:t>
            </w:r>
          </w:p>
        </w:tc>
      </w:tr>
      <w:tr>
        <w:tc>
          <w:tcPr>
            <w:tcW w:w="0" w:type="auto"/>
            <w:gridSpan w:val="6"/>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Цели:</w:t>
            </w:r>
            <w:r>
              <w:rPr>
                <w:b w:val="false"/>
                <w:i w:val="false"/>
                <w:color w:val="000000"/>
                <w:sz w:val="20"/>
              </w:rPr>
              <w:t xml:space="preserve"> оказание помощи молодым людям в приобретении умений и навыков, развитии</w:t>
            </w:r>
            <w:r>
              <w:br/>
            </w:r>
            <w:r>
              <w:rPr>
                <w:b w:val="false"/>
                <w:i w:val="false"/>
                <w:color w:val="000000"/>
                <w:sz w:val="20"/>
              </w:rPr>
              <w:t>
</w:t>
            </w:r>
            <w:r>
              <w:rPr>
                <w:b w:val="false"/>
                <w:i w:val="false"/>
                <w:color w:val="000000"/>
                <w:sz w:val="20"/>
              </w:rPr>
              <w:t>способностей и качеств, необходимых для дальнейшего личностного и профессионального</w:t>
            </w:r>
            <w:r>
              <w:br/>
            </w:r>
            <w:r>
              <w:rPr>
                <w:b w:val="false"/>
                <w:i w:val="false"/>
                <w:color w:val="000000"/>
                <w:sz w:val="20"/>
              </w:rPr>
              <w:t>
</w:t>
            </w:r>
            <w:r>
              <w:rPr>
                <w:b w:val="false"/>
                <w:i w:val="false"/>
                <w:color w:val="000000"/>
                <w:sz w:val="20"/>
              </w:rPr>
              <w:t>развития, а также активное участие в общественной жизни в своем регионе</w:t>
            </w:r>
            <w:r>
              <w:br/>
            </w:r>
            <w:r>
              <w:rPr>
                <w:b w:val="false"/>
                <w:i w:val="false"/>
                <w:color w:val="000000"/>
                <w:sz w:val="20"/>
              </w:rPr>
              <w:t>
</w:t>
            </w:r>
            <w:r>
              <w:rPr>
                <w:b/>
                <w:i w:val="false"/>
                <w:color w:val="000000"/>
                <w:sz w:val="20"/>
              </w:rPr>
              <w:t xml:space="preserve">Задачи: </w:t>
            </w:r>
            <w:r>
              <w:rPr>
                <w:b w:val="false"/>
                <w:i w:val="false"/>
                <w:color w:val="000000"/>
                <w:sz w:val="20"/>
              </w:rPr>
              <w:t>развитие и поддержка инициативы молодых людей, способствование их успешной</w:t>
            </w:r>
            <w:r>
              <w:br/>
            </w:r>
            <w:r>
              <w:rPr>
                <w:b w:val="false"/>
                <w:i w:val="false"/>
                <w:color w:val="000000"/>
                <w:sz w:val="20"/>
              </w:rPr>
              <w:t>
</w:t>
            </w:r>
            <w:r>
              <w:rPr>
                <w:b w:val="false"/>
                <w:i w:val="false"/>
                <w:color w:val="000000"/>
                <w:sz w:val="20"/>
              </w:rPr>
              <w:t>самореализации и активному участию в жизни общества; содействие распространению</w:t>
            </w:r>
            <w:r>
              <w:br/>
            </w:r>
            <w:r>
              <w:rPr>
                <w:b w:val="false"/>
                <w:i w:val="false"/>
                <w:color w:val="000000"/>
                <w:sz w:val="20"/>
              </w:rPr>
              <w:t>
</w:t>
            </w:r>
            <w:r>
              <w:rPr>
                <w:b w:val="false"/>
                <w:i w:val="false"/>
                <w:color w:val="000000"/>
                <w:sz w:val="20"/>
              </w:rPr>
              <w:t xml:space="preserve">лучших практик и технологий молодежных проектов </w:t>
            </w:r>
          </w:p>
        </w:tc>
      </w:tr>
      <w:tr>
        <w:tc>
          <w:tcPr>
            <w:tcW w:w="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27.</w:t>
            </w:r>
          </w:p>
        </w:tc>
        <w:tc>
          <w:tcPr>
            <w:tcW w:w="2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Разработка</w:t>
            </w:r>
            <w:r>
              <w:br/>
            </w:r>
            <w:r>
              <w:rPr>
                <w:b w:val="false"/>
                <w:i w:val="false"/>
                <w:color w:val="000000"/>
                <w:sz w:val="20"/>
              </w:rPr>
              <w:t>
</w:t>
            </w:r>
            <w:r>
              <w:rPr>
                <w:b w:val="false"/>
                <w:i w:val="false"/>
                <w:color w:val="000000"/>
                <w:sz w:val="20"/>
              </w:rPr>
              <w:t>алгоритма</w:t>
            </w:r>
            <w:r>
              <w:br/>
            </w:r>
            <w:r>
              <w:rPr>
                <w:b w:val="false"/>
                <w:i w:val="false"/>
                <w:color w:val="000000"/>
                <w:sz w:val="20"/>
              </w:rPr>
              <w:t>
</w:t>
            </w:r>
            <w:r>
              <w:rPr>
                <w:b w:val="false"/>
                <w:i w:val="false"/>
                <w:color w:val="000000"/>
                <w:sz w:val="20"/>
              </w:rPr>
              <w:t>взаимо-</w:t>
            </w:r>
            <w:r>
              <w:br/>
            </w:r>
            <w:r>
              <w:rPr>
                <w:b w:val="false"/>
                <w:i w:val="false"/>
                <w:color w:val="000000"/>
                <w:sz w:val="20"/>
              </w:rPr>
              <w:t>
</w:t>
            </w:r>
            <w:r>
              <w:rPr>
                <w:b w:val="false"/>
                <w:i w:val="false"/>
                <w:color w:val="000000"/>
                <w:sz w:val="20"/>
              </w:rPr>
              <w:t>действия</w:t>
            </w:r>
            <w:r>
              <w:br/>
            </w:r>
            <w:r>
              <w:rPr>
                <w:b w:val="false"/>
                <w:i w:val="false"/>
                <w:color w:val="000000"/>
                <w:sz w:val="20"/>
              </w:rPr>
              <w:t>
</w:t>
            </w:r>
            <w:r>
              <w:rPr>
                <w:b w:val="false"/>
                <w:i w:val="false"/>
                <w:color w:val="000000"/>
                <w:sz w:val="20"/>
              </w:rPr>
              <w:t>местных</w:t>
            </w:r>
            <w:r>
              <w:br/>
            </w:r>
            <w:r>
              <w:rPr>
                <w:b w:val="false"/>
                <w:i w:val="false"/>
                <w:color w:val="000000"/>
                <w:sz w:val="20"/>
              </w:rPr>
              <w:t>
</w:t>
            </w:r>
            <w:r>
              <w:rPr>
                <w:b w:val="false"/>
                <w:i w:val="false"/>
                <w:color w:val="000000"/>
                <w:sz w:val="20"/>
              </w:rPr>
              <w:t>исполни-</w:t>
            </w:r>
            <w:r>
              <w:br/>
            </w:r>
            <w:r>
              <w:rPr>
                <w:b w:val="false"/>
                <w:i w:val="false"/>
                <w:color w:val="000000"/>
                <w:sz w:val="20"/>
              </w:rPr>
              <w:t>
</w:t>
            </w:r>
            <w:r>
              <w:rPr>
                <w:b w:val="false"/>
                <w:i w:val="false"/>
                <w:color w:val="000000"/>
                <w:sz w:val="20"/>
              </w:rPr>
              <w:t>тельных и</w:t>
            </w:r>
            <w:r>
              <w:br/>
            </w:r>
            <w:r>
              <w:rPr>
                <w:b w:val="false"/>
                <w:i w:val="false"/>
                <w:color w:val="000000"/>
                <w:sz w:val="20"/>
              </w:rPr>
              <w:t>
</w:t>
            </w:r>
            <w:r>
              <w:rPr>
                <w:b w:val="false"/>
                <w:i w:val="false"/>
                <w:color w:val="000000"/>
                <w:sz w:val="20"/>
              </w:rPr>
              <w:t>представи-</w:t>
            </w:r>
            <w:r>
              <w:br/>
            </w:r>
            <w:r>
              <w:rPr>
                <w:b w:val="false"/>
                <w:i w:val="false"/>
                <w:color w:val="000000"/>
                <w:sz w:val="20"/>
              </w:rPr>
              <w:t>
</w:t>
            </w:r>
            <w:r>
              <w:rPr>
                <w:b w:val="false"/>
                <w:i w:val="false"/>
                <w:color w:val="000000"/>
                <w:sz w:val="20"/>
              </w:rPr>
              <w:t>тельных</w:t>
            </w:r>
            <w:r>
              <w:br/>
            </w:r>
            <w:r>
              <w:rPr>
                <w:b w:val="false"/>
                <w:i w:val="false"/>
                <w:color w:val="000000"/>
                <w:sz w:val="20"/>
              </w:rPr>
              <w:t>
</w:t>
            </w:r>
            <w:r>
              <w:rPr>
                <w:b w:val="false"/>
                <w:i w:val="false"/>
                <w:color w:val="000000"/>
                <w:sz w:val="20"/>
              </w:rPr>
              <w:t>органов с</w:t>
            </w:r>
            <w:r>
              <w:br/>
            </w:r>
            <w:r>
              <w:rPr>
                <w:b w:val="false"/>
                <w:i w:val="false"/>
                <w:color w:val="000000"/>
                <w:sz w:val="20"/>
              </w:rPr>
              <w:t>
</w:t>
            </w:r>
            <w:r>
              <w:rPr>
                <w:b w:val="false"/>
                <w:i w:val="false"/>
                <w:color w:val="000000"/>
                <w:sz w:val="20"/>
              </w:rPr>
              <w:t>учетом</w:t>
            </w:r>
            <w:r>
              <w:br/>
            </w:r>
            <w:r>
              <w:rPr>
                <w:b w:val="false"/>
                <w:i w:val="false"/>
                <w:color w:val="000000"/>
                <w:sz w:val="20"/>
              </w:rPr>
              <w:t>
</w:t>
            </w:r>
            <w:r>
              <w:rPr>
                <w:b w:val="false"/>
                <w:i w:val="false"/>
                <w:color w:val="000000"/>
                <w:sz w:val="20"/>
              </w:rPr>
              <w:t>интересов</w:t>
            </w:r>
            <w:r>
              <w:br/>
            </w:r>
            <w:r>
              <w:rPr>
                <w:b w:val="false"/>
                <w:i w:val="false"/>
                <w:color w:val="000000"/>
                <w:sz w:val="20"/>
              </w:rPr>
              <w:t>
</w:t>
            </w:r>
            <w:r>
              <w:rPr>
                <w:b w:val="false"/>
                <w:i w:val="false"/>
                <w:color w:val="000000"/>
                <w:sz w:val="20"/>
              </w:rPr>
              <w:t>и потреб-</w:t>
            </w:r>
            <w:r>
              <w:br/>
            </w:r>
            <w:r>
              <w:rPr>
                <w:b w:val="false"/>
                <w:i w:val="false"/>
                <w:color w:val="000000"/>
                <w:sz w:val="20"/>
              </w:rPr>
              <w:t>
</w:t>
            </w:r>
            <w:r>
              <w:rPr>
                <w:b w:val="false"/>
                <w:i w:val="false"/>
                <w:color w:val="000000"/>
                <w:sz w:val="20"/>
              </w:rPr>
              <w:t>ностей</w:t>
            </w:r>
            <w:r>
              <w:br/>
            </w:r>
            <w:r>
              <w:rPr>
                <w:b w:val="false"/>
                <w:i w:val="false"/>
                <w:color w:val="000000"/>
                <w:sz w:val="20"/>
              </w:rPr>
              <w:t>
</w:t>
            </w:r>
            <w:r>
              <w:rPr>
                <w:b w:val="false"/>
                <w:i w:val="false"/>
                <w:color w:val="000000"/>
                <w:sz w:val="20"/>
              </w:rPr>
              <w:t>молодежи</w:t>
            </w:r>
          </w:p>
        </w:tc>
        <w:tc>
          <w:tcPr>
            <w:tcW w:w="14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областей</w:t>
            </w:r>
            <w:r>
              <w:br/>
            </w:r>
            <w:r>
              <w:rPr>
                <w:b w:val="false"/>
                <w:i w:val="false"/>
                <w:color w:val="000000"/>
                <w:sz w:val="20"/>
              </w:rPr>
              <w:t>
</w:t>
            </w:r>
            <w:r>
              <w:rPr>
                <w:b w:val="false"/>
                <w:i w:val="false"/>
                <w:color w:val="000000"/>
                <w:sz w:val="20"/>
              </w:rPr>
              <w:t>и г.г.</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0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8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ПРК</w:t>
            </w:r>
          </w:p>
        </w:tc>
      </w:tr>
      <w:tr>
        <w:tc>
          <w:tcPr>
            <w:tcW w:w="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28.</w:t>
            </w:r>
          </w:p>
        </w:tc>
        <w:tc>
          <w:tcPr>
            <w:tcW w:w="2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Улучшение</w:t>
            </w:r>
            <w:r>
              <w:br/>
            </w:r>
            <w:r>
              <w:rPr>
                <w:b w:val="false"/>
                <w:i w:val="false"/>
                <w:color w:val="000000"/>
                <w:sz w:val="20"/>
              </w:rPr>
              <w:t>
</w:t>
            </w:r>
            <w:r>
              <w:rPr>
                <w:b w:val="false"/>
                <w:i w:val="false"/>
                <w:color w:val="000000"/>
                <w:sz w:val="20"/>
              </w:rPr>
              <w:t>работы</w:t>
            </w:r>
            <w:r>
              <w:br/>
            </w:r>
            <w:r>
              <w:rPr>
                <w:b w:val="false"/>
                <w:i w:val="false"/>
                <w:color w:val="000000"/>
                <w:sz w:val="20"/>
              </w:rPr>
              <w:t>
</w:t>
            </w:r>
            <w:r>
              <w:rPr>
                <w:b w:val="false"/>
                <w:i w:val="false"/>
                <w:color w:val="000000"/>
                <w:sz w:val="20"/>
              </w:rPr>
              <w:t>советов по</w:t>
            </w:r>
            <w:r>
              <w:br/>
            </w:r>
            <w:r>
              <w:rPr>
                <w:b w:val="false"/>
                <w:i w:val="false"/>
                <w:color w:val="000000"/>
                <w:sz w:val="20"/>
              </w:rPr>
              <w:t>
</w:t>
            </w:r>
            <w:r>
              <w:rPr>
                <w:b w:val="false"/>
                <w:i w:val="false"/>
                <w:color w:val="000000"/>
                <w:sz w:val="20"/>
              </w:rPr>
              <w:t>делам</w:t>
            </w:r>
            <w:r>
              <w:br/>
            </w:r>
            <w:r>
              <w:rPr>
                <w:b w:val="false"/>
                <w:i w:val="false"/>
                <w:color w:val="000000"/>
                <w:sz w:val="20"/>
              </w:rPr>
              <w:t>
</w:t>
            </w:r>
            <w:r>
              <w:rPr>
                <w:b w:val="false"/>
                <w:i w:val="false"/>
                <w:color w:val="000000"/>
                <w:sz w:val="20"/>
              </w:rPr>
              <w:t>молодежи</w:t>
            </w:r>
            <w:r>
              <w:br/>
            </w:r>
            <w:r>
              <w:rPr>
                <w:b w:val="false"/>
                <w:i w:val="false"/>
                <w:color w:val="000000"/>
                <w:sz w:val="20"/>
              </w:rPr>
              <w:t>
</w:t>
            </w:r>
            <w:r>
              <w:rPr>
                <w:b w:val="false"/>
                <w:i w:val="false"/>
                <w:color w:val="000000"/>
                <w:sz w:val="20"/>
              </w:rPr>
              <w:t>при акимах</w:t>
            </w:r>
            <w:r>
              <w:br/>
            </w:r>
            <w:r>
              <w:rPr>
                <w:b w:val="false"/>
                <w:i w:val="false"/>
                <w:color w:val="000000"/>
                <w:sz w:val="20"/>
              </w:rPr>
              <w:t>
</w:t>
            </w:r>
            <w:r>
              <w:rPr>
                <w:b w:val="false"/>
                <w:i w:val="false"/>
                <w:color w:val="000000"/>
                <w:sz w:val="20"/>
              </w:rPr>
              <w:t>всех</w:t>
            </w:r>
            <w:r>
              <w:br/>
            </w:r>
            <w:r>
              <w:rPr>
                <w:b w:val="false"/>
                <w:i w:val="false"/>
                <w:color w:val="000000"/>
                <w:sz w:val="20"/>
              </w:rPr>
              <w:t>
</w:t>
            </w:r>
            <w:r>
              <w:rPr>
                <w:b w:val="false"/>
                <w:i w:val="false"/>
                <w:color w:val="000000"/>
                <w:sz w:val="20"/>
              </w:rPr>
              <w:t>уровней с</w:t>
            </w:r>
            <w:r>
              <w:br/>
            </w:r>
            <w:r>
              <w:rPr>
                <w:b w:val="false"/>
                <w:i w:val="false"/>
                <w:color w:val="000000"/>
                <w:sz w:val="20"/>
              </w:rPr>
              <w:t>
</w:t>
            </w:r>
            <w:r>
              <w:rPr>
                <w:b w:val="false"/>
                <w:i w:val="false"/>
                <w:color w:val="000000"/>
                <w:sz w:val="20"/>
              </w:rPr>
              <w:t>привлече-</w:t>
            </w:r>
            <w:r>
              <w:br/>
            </w:r>
            <w:r>
              <w:rPr>
                <w:b w:val="false"/>
                <w:i w:val="false"/>
                <w:color w:val="000000"/>
                <w:sz w:val="20"/>
              </w:rPr>
              <w:t>
</w:t>
            </w:r>
            <w:r>
              <w:rPr>
                <w:b w:val="false"/>
                <w:i w:val="false"/>
                <w:color w:val="000000"/>
                <w:sz w:val="20"/>
              </w:rPr>
              <w:t>нием</w:t>
            </w:r>
            <w:r>
              <w:br/>
            </w:r>
            <w:r>
              <w:rPr>
                <w:b w:val="false"/>
                <w:i w:val="false"/>
                <w:color w:val="000000"/>
                <w:sz w:val="20"/>
              </w:rPr>
              <w:t>
</w:t>
            </w:r>
            <w:r>
              <w:rPr>
                <w:b w:val="false"/>
                <w:i w:val="false"/>
                <w:color w:val="000000"/>
                <w:sz w:val="20"/>
              </w:rPr>
              <w:t>депутатов</w:t>
            </w:r>
            <w:r>
              <w:br/>
            </w:r>
            <w:r>
              <w:rPr>
                <w:b w:val="false"/>
                <w:i w:val="false"/>
                <w:color w:val="000000"/>
                <w:sz w:val="20"/>
              </w:rPr>
              <w:t>
</w:t>
            </w:r>
            <w:r>
              <w:rPr>
                <w:b w:val="false"/>
                <w:i w:val="false"/>
                <w:color w:val="000000"/>
                <w:sz w:val="20"/>
              </w:rPr>
              <w:t>всех</w:t>
            </w:r>
            <w:r>
              <w:br/>
            </w:r>
            <w:r>
              <w:rPr>
                <w:b w:val="false"/>
                <w:i w:val="false"/>
                <w:color w:val="000000"/>
                <w:sz w:val="20"/>
              </w:rPr>
              <w:t>
</w:t>
            </w:r>
            <w:r>
              <w:rPr>
                <w:b w:val="false"/>
                <w:i w:val="false"/>
                <w:color w:val="000000"/>
                <w:sz w:val="20"/>
              </w:rPr>
              <w:t>уровней и</w:t>
            </w:r>
            <w:r>
              <w:br/>
            </w:r>
            <w:r>
              <w:rPr>
                <w:b w:val="false"/>
                <w:i w:val="false"/>
                <w:color w:val="000000"/>
                <w:sz w:val="20"/>
              </w:rPr>
              <w:t>
</w:t>
            </w:r>
            <w:r>
              <w:rPr>
                <w:b w:val="false"/>
                <w:i w:val="false"/>
                <w:color w:val="000000"/>
                <w:sz w:val="20"/>
              </w:rPr>
              <w:t>комитетов</w:t>
            </w:r>
            <w:r>
              <w:br/>
            </w:r>
            <w:r>
              <w:rPr>
                <w:b w:val="false"/>
                <w:i w:val="false"/>
                <w:color w:val="000000"/>
                <w:sz w:val="20"/>
              </w:rPr>
              <w:t>
</w:t>
            </w:r>
            <w:r>
              <w:rPr>
                <w:b w:val="false"/>
                <w:i w:val="false"/>
                <w:color w:val="000000"/>
                <w:sz w:val="20"/>
              </w:rPr>
              <w:t>по делам</w:t>
            </w:r>
            <w:r>
              <w:br/>
            </w:r>
            <w:r>
              <w:rPr>
                <w:b w:val="false"/>
                <w:i w:val="false"/>
                <w:color w:val="000000"/>
                <w:sz w:val="20"/>
              </w:rPr>
              <w:t>
</w:t>
            </w:r>
            <w:r>
              <w:rPr>
                <w:b w:val="false"/>
                <w:i w:val="false"/>
                <w:color w:val="000000"/>
                <w:sz w:val="20"/>
              </w:rPr>
              <w:t>молодежи</w:t>
            </w:r>
            <w:r>
              <w:br/>
            </w:r>
            <w:r>
              <w:rPr>
                <w:b w:val="false"/>
                <w:i w:val="false"/>
                <w:color w:val="000000"/>
                <w:sz w:val="20"/>
              </w:rPr>
              <w:t>
</w:t>
            </w:r>
            <w:r>
              <w:rPr>
                <w:b w:val="false"/>
                <w:i w:val="false"/>
                <w:color w:val="000000"/>
                <w:sz w:val="20"/>
              </w:rPr>
              <w:t>вузов</w:t>
            </w:r>
          </w:p>
        </w:tc>
        <w:tc>
          <w:tcPr>
            <w:tcW w:w="14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акиматы</w:t>
            </w:r>
            <w:r>
              <w:br/>
            </w:r>
            <w:r>
              <w:rPr>
                <w:b w:val="false"/>
                <w:i w:val="false"/>
                <w:color w:val="000000"/>
                <w:sz w:val="20"/>
              </w:rPr>
              <w:t>
</w:t>
            </w:r>
            <w:r>
              <w:rPr>
                <w:b w:val="false"/>
                <w:i w:val="false"/>
                <w:color w:val="000000"/>
                <w:sz w:val="20"/>
              </w:rPr>
              <w:t>областей</w:t>
            </w:r>
            <w:r>
              <w:br/>
            </w:r>
            <w:r>
              <w:rPr>
                <w:b w:val="false"/>
                <w:i w:val="false"/>
                <w:color w:val="000000"/>
                <w:sz w:val="20"/>
              </w:rPr>
              <w:t>
</w:t>
            </w:r>
            <w:r>
              <w:rPr>
                <w:b w:val="false"/>
                <w:i w:val="false"/>
                <w:color w:val="000000"/>
                <w:sz w:val="20"/>
              </w:rPr>
              <w:t>и г.г.</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0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8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ПРК</w:t>
            </w:r>
          </w:p>
        </w:tc>
      </w:tr>
      <w:tr>
        <w:tc>
          <w:tcPr>
            <w:tcW w:w="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29.</w:t>
            </w:r>
          </w:p>
        </w:tc>
        <w:tc>
          <w:tcPr>
            <w:tcW w:w="2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Развитие</w:t>
            </w:r>
            <w:r>
              <w:br/>
            </w:r>
            <w:r>
              <w:rPr>
                <w:b w:val="false"/>
                <w:i w:val="false"/>
                <w:color w:val="000000"/>
                <w:sz w:val="20"/>
              </w:rPr>
              <w:t>
</w:t>
            </w:r>
            <w:r>
              <w:rPr>
                <w:b w:val="false"/>
                <w:i w:val="false"/>
                <w:color w:val="000000"/>
                <w:sz w:val="20"/>
              </w:rPr>
              <w:t>молодеж-</w:t>
            </w:r>
            <w:r>
              <w:br/>
            </w:r>
            <w:r>
              <w:rPr>
                <w:b w:val="false"/>
                <w:i w:val="false"/>
                <w:color w:val="000000"/>
                <w:sz w:val="20"/>
              </w:rPr>
              <w:t>
</w:t>
            </w:r>
            <w:r>
              <w:rPr>
                <w:b w:val="false"/>
                <w:i w:val="false"/>
                <w:color w:val="000000"/>
                <w:sz w:val="20"/>
              </w:rPr>
              <w:t>ного</w:t>
            </w:r>
            <w:r>
              <w:br/>
            </w:r>
            <w:r>
              <w:rPr>
                <w:b w:val="false"/>
                <w:i w:val="false"/>
                <w:color w:val="000000"/>
                <w:sz w:val="20"/>
              </w:rPr>
              <w:t>
</w:t>
            </w:r>
            <w:r>
              <w:rPr>
                <w:b w:val="false"/>
                <w:i w:val="false"/>
                <w:color w:val="000000"/>
                <w:sz w:val="20"/>
              </w:rPr>
              <w:t>волонтер-</w:t>
            </w:r>
            <w:r>
              <w:br/>
            </w:r>
            <w:r>
              <w:rPr>
                <w:b w:val="false"/>
                <w:i w:val="false"/>
                <w:color w:val="000000"/>
                <w:sz w:val="20"/>
              </w:rPr>
              <w:t>
</w:t>
            </w:r>
            <w:r>
              <w:rPr>
                <w:b w:val="false"/>
                <w:i w:val="false"/>
                <w:color w:val="000000"/>
                <w:sz w:val="20"/>
              </w:rPr>
              <w:t>ского</w:t>
            </w:r>
            <w:r>
              <w:br/>
            </w:r>
            <w:r>
              <w:rPr>
                <w:b w:val="false"/>
                <w:i w:val="false"/>
                <w:color w:val="000000"/>
                <w:sz w:val="20"/>
              </w:rPr>
              <w:t>
</w:t>
            </w:r>
            <w:r>
              <w:rPr>
                <w:b w:val="false"/>
                <w:i w:val="false"/>
                <w:color w:val="000000"/>
                <w:sz w:val="20"/>
              </w:rPr>
              <w:t>движения</w:t>
            </w:r>
            <w:r>
              <w:br/>
            </w:r>
            <w:r>
              <w:rPr>
                <w:b w:val="false"/>
                <w:i w:val="false"/>
                <w:color w:val="000000"/>
                <w:sz w:val="20"/>
              </w:rPr>
              <w:t>
</w:t>
            </w:r>
            <w:r>
              <w:rPr>
                <w:b w:val="false"/>
                <w:i w:val="false"/>
                <w:color w:val="000000"/>
                <w:sz w:val="20"/>
              </w:rPr>
              <w:t>как</w:t>
            </w:r>
            <w:r>
              <w:br/>
            </w:r>
            <w:r>
              <w:rPr>
                <w:b w:val="false"/>
                <w:i w:val="false"/>
                <w:color w:val="000000"/>
                <w:sz w:val="20"/>
              </w:rPr>
              <w:t>
</w:t>
            </w:r>
            <w:r>
              <w:rPr>
                <w:b w:val="false"/>
                <w:i w:val="false"/>
                <w:color w:val="000000"/>
                <w:sz w:val="20"/>
              </w:rPr>
              <w:t>одиного из</w:t>
            </w:r>
            <w:r>
              <w:br/>
            </w:r>
            <w:r>
              <w:rPr>
                <w:b w:val="false"/>
                <w:i w:val="false"/>
                <w:color w:val="000000"/>
                <w:sz w:val="20"/>
              </w:rPr>
              <w:t>
</w:t>
            </w:r>
            <w:r>
              <w:rPr>
                <w:b w:val="false"/>
                <w:i w:val="false"/>
                <w:color w:val="000000"/>
                <w:sz w:val="20"/>
              </w:rPr>
              <w:t>видов</w:t>
            </w:r>
            <w:r>
              <w:br/>
            </w:r>
            <w:r>
              <w:rPr>
                <w:b w:val="false"/>
                <w:i w:val="false"/>
                <w:color w:val="000000"/>
                <w:sz w:val="20"/>
              </w:rPr>
              <w:t>
</w:t>
            </w:r>
            <w:r>
              <w:rPr>
                <w:b w:val="false"/>
                <w:i w:val="false"/>
                <w:color w:val="000000"/>
                <w:sz w:val="20"/>
              </w:rPr>
              <w:t>социаль-</w:t>
            </w:r>
            <w:r>
              <w:br/>
            </w:r>
            <w:r>
              <w:rPr>
                <w:b w:val="false"/>
                <w:i w:val="false"/>
                <w:color w:val="000000"/>
                <w:sz w:val="20"/>
              </w:rPr>
              <w:t>
</w:t>
            </w:r>
            <w:r>
              <w:rPr>
                <w:b w:val="false"/>
                <w:i w:val="false"/>
                <w:color w:val="000000"/>
                <w:sz w:val="20"/>
              </w:rPr>
              <w:t>ного лифта</w:t>
            </w:r>
            <w:r>
              <w:br/>
            </w:r>
            <w:r>
              <w:rPr>
                <w:b w:val="false"/>
                <w:i w:val="false"/>
                <w:color w:val="000000"/>
                <w:sz w:val="20"/>
              </w:rPr>
              <w:t>
</w:t>
            </w:r>
            <w:r>
              <w:rPr>
                <w:b w:val="false"/>
                <w:i w:val="false"/>
                <w:color w:val="000000"/>
                <w:sz w:val="20"/>
              </w:rPr>
              <w:t>для</w:t>
            </w:r>
            <w:r>
              <w:br/>
            </w:r>
            <w:r>
              <w:rPr>
                <w:b w:val="false"/>
                <w:i w:val="false"/>
                <w:color w:val="000000"/>
                <w:sz w:val="20"/>
              </w:rPr>
              <w:t>
</w:t>
            </w:r>
            <w:r>
              <w:rPr>
                <w:b w:val="false"/>
                <w:i w:val="false"/>
                <w:color w:val="000000"/>
                <w:sz w:val="20"/>
              </w:rPr>
              <w:t>молодежи</w:t>
            </w:r>
          </w:p>
        </w:tc>
        <w:tc>
          <w:tcPr>
            <w:tcW w:w="14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r>
              <w:br/>
            </w:r>
            <w:r>
              <w:rPr>
                <w:b w:val="false"/>
                <w:i w:val="false"/>
                <w:color w:val="000000"/>
                <w:sz w:val="20"/>
              </w:rPr>
              <w:t>
</w:t>
            </w:r>
            <w:r>
              <w:rPr>
                <w:b w:val="false"/>
                <w:i w:val="false"/>
                <w:color w:val="000000"/>
                <w:sz w:val="20"/>
              </w:rPr>
              <w:t>акиматы</w:t>
            </w:r>
            <w:r>
              <w:br/>
            </w:r>
            <w:r>
              <w:rPr>
                <w:b w:val="false"/>
                <w:i w:val="false"/>
                <w:color w:val="000000"/>
                <w:sz w:val="20"/>
              </w:rPr>
              <w:t>
</w:t>
            </w:r>
            <w:r>
              <w:rPr>
                <w:b w:val="false"/>
                <w:i w:val="false"/>
                <w:color w:val="000000"/>
                <w:sz w:val="20"/>
              </w:rPr>
              <w:t>областей</w:t>
            </w:r>
            <w:r>
              <w:br/>
            </w:r>
            <w:r>
              <w:rPr>
                <w:b w:val="false"/>
                <w:i w:val="false"/>
                <w:color w:val="000000"/>
                <w:sz w:val="20"/>
              </w:rPr>
              <w:t>
</w:t>
            </w:r>
            <w:r>
              <w:rPr>
                <w:b w:val="false"/>
                <w:i w:val="false"/>
                <w:color w:val="000000"/>
                <w:sz w:val="20"/>
              </w:rPr>
              <w:t>и г.г.</w:t>
            </w:r>
            <w:r>
              <w:br/>
            </w:r>
            <w:r>
              <w:rPr>
                <w:b w:val="false"/>
                <w:i w:val="false"/>
                <w:color w:val="000000"/>
                <w:sz w:val="20"/>
              </w:rPr>
              <w:t>
</w:t>
            </w:r>
            <w:r>
              <w:rPr>
                <w:b w:val="false"/>
                <w:i w:val="false"/>
                <w:color w:val="000000"/>
                <w:sz w:val="20"/>
              </w:rPr>
              <w:t>Астаны и</w:t>
            </w:r>
            <w:r>
              <w:br/>
            </w:r>
            <w:r>
              <w:rPr>
                <w:b w:val="false"/>
                <w:i w:val="false"/>
                <w:color w:val="000000"/>
                <w:sz w:val="20"/>
              </w:rPr>
              <w:t>
</w:t>
            </w:r>
            <w:r>
              <w:rPr>
                <w:b w:val="false"/>
                <w:i w:val="false"/>
                <w:color w:val="000000"/>
                <w:sz w:val="20"/>
              </w:rPr>
              <w:t>Алматы</w:t>
            </w:r>
          </w:p>
        </w:tc>
        <w:tc>
          <w:tcPr>
            <w:tcW w:w="9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0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8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ПРК</w:t>
            </w:r>
          </w:p>
        </w:tc>
      </w:tr>
      <w:tr>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3. Совершенствование (повышение квалификации) кадрового потенциала воспитательной системы</w:t>
            </w:r>
            <w:r>
              <w:br/>
            </w:r>
            <w:r>
              <w:rPr>
                <w:b w:val="false"/>
                <w:i w:val="false"/>
                <w:color w:val="000000"/>
                <w:sz w:val="20"/>
              </w:rPr>
              <w:t>
</w:t>
            </w:r>
            <w:r>
              <w:rPr>
                <w:b/>
                <w:i w:val="false"/>
                <w:color w:val="000000"/>
                <w:sz w:val="20"/>
              </w:rPr>
              <w:t xml:space="preserve">Индикатор: </w:t>
            </w:r>
            <w:r>
              <w:rPr>
                <w:b w:val="false"/>
                <w:i w:val="false"/>
                <w:color w:val="000000"/>
                <w:sz w:val="20"/>
              </w:rPr>
              <w:t>доля вожатых, социальных педагогов и психологов, прошедших повышение</w:t>
            </w:r>
            <w:r>
              <w:br/>
            </w:r>
            <w:r>
              <w:rPr>
                <w:b w:val="false"/>
                <w:i w:val="false"/>
                <w:color w:val="000000"/>
                <w:sz w:val="20"/>
              </w:rPr>
              <w:t>
</w:t>
            </w:r>
            <w:r>
              <w:rPr>
                <w:b w:val="false"/>
                <w:i w:val="false"/>
                <w:color w:val="000000"/>
                <w:sz w:val="20"/>
              </w:rPr>
              <w:t>квалификации от общего количества – 30 %.</w:t>
            </w:r>
          </w:p>
        </w:tc>
      </w:tr>
      <w:tr>
        <w:tc>
          <w:tcPr>
            <w:tcW w:w="0" w:type="auto"/>
            <w:gridSpan w:val="6"/>
            <w:tcBorders>
              <w:top w:val="single" w:color="#cfcfcf" w:sz="5"/>
              <w:left w:val="single" w:color="#cfcfcf" w:sz="5"/>
              <w:bottom w:val="single" w:color="#cfcfcf" w:sz="5"/>
              <w:right w:val="single" w:color="#cfcfcf" w:sz="5"/>
            </w:tcBorders>
          </w:tcPr>
          <w:p>
            <w:pPr>
              <w:spacing w:after="20"/>
              <w:ind w:left="20"/>
              <w:jc w:val="left"/>
            </w:pPr>
            <w:r>
              <w:rPr>
                <w:b/>
                <w:i w:val="false"/>
                <w:color w:val="000000"/>
                <w:sz w:val="20"/>
              </w:rPr>
              <w:t>Цель:</w:t>
            </w:r>
            <w:r>
              <w:rPr>
                <w:b w:val="false"/>
                <w:i w:val="false"/>
                <w:color w:val="000000"/>
                <w:sz w:val="20"/>
              </w:rPr>
              <w:t xml:space="preserve"> создание условий для повышения профессиональной компетентности педагогических</w:t>
            </w:r>
            <w:r>
              <w:br/>
            </w:r>
            <w:r>
              <w:rPr>
                <w:b w:val="false"/>
                <w:i w:val="false"/>
                <w:color w:val="000000"/>
                <w:sz w:val="20"/>
              </w:rPr>
              <w:t>
</w:t>
            </w:r>
            <w:r>
              <w:rPr>
                <w:b w:val="false"/>
                <w:i w:val="false"/>
                <w:color w:val="000000"/>
                <w:sz w:val="20"/>
              </w:rPr>
              <w:t>работников образования.</w:t>
            </w:r>
            <w:r>
              <w:br/>
            </w:r>
            <w:r>
              <w:rPr>
                <w:b w:val="false"/>
                <w:i w:val="false"/>
                <w:color w:val="000000"/>
                <w:sz w:val="20"/>
              </w:rPr>
              <w:t>
</w:t>
            </w:r>
            <w:r>
              <w:rPr>
                <w:b/>
                <w:i w:val="false"/>
                <w:color w:val="000000"/>
                <w:sz w:val="20"/>
              </w:rPr>
              <w:t>Задачи:</w:t>
            </w:r>
            <w:r>
              <w:rPr>
                <w:b w:val="false"/>
                <w:i w:val="false"/>
                <w:color w:val="000000"/>
                <w:sz w:val="20"/>
              </w:rPr>
              <w:t> </w:t>
            </w:r>
            <w:r>
              <w:br/>
            </w:r>
            <w:r>
              <w:rPr>
                <w:b w:val="false"/>
                <w:i w:val="false"/>
                <w:color w:val="000000"/>
                <w:sz w:val="20"/>
              </w:rPr>
              <w:t>
</w:t>
            </w:r>
            <w:r>
              <w:rPr>
                <w:b w:val="false"/>
                <w:i w:val="false"/>
                <w:color w:val="000000"/>
                <w:sz w:val="20"/>
              </w:rPr>
              <w:t>внедрение новых информационных технологий и инновационных методов обучения в</w:t>
            </w:r>
            <w:r>
              <w:br/>
            </w:r>
            <w:r>
              <w:rPr>
                <w:b w:val="false"/>
                <w:i w:val="false"/>
                <w:color w:val="000000"/>
                <w:sz w:val="20"/>
              </w:rPr>
              <w:t>
</w:t>
            </w:r>
            <w:r>
              <w:rPr>
                <w:b w:val="false"/>
                <w:i w:val="false"/>
                <w:color w:val="000000"/>
                <w:sz w:val="20"/>
              </w:rPr>
              <w:t>традиционный образовательный процесс повышения квалификации и профессиональной</w:t>
            </w:r>
            <w:r>
              <w:br/>
            </w:r>
            <w:r>
              <w:rPr>
                <w:b w:val="false"/>
                <w:i w:val="false"/>
                <w:color w:val="000000"/>
                <w:sz w:val="20"/>
              </w:rPr>
              <w:t>
</w:t>
            </w:r>
            <w:r>
              <w:rPr>
                <w:b w:val="false"/>
                <w:i w:val="false"/>
                <w:color w:val="000000"/>
                <w:sz w:val="20"/>
              </w:rPr>
              <w:t>переподготовки кадров.</w:t>
            </w:r>
          </w:p>
        </w:tc>
      </w:tr>
      <w:tr>
        <w:tc>
          <w:tcPr>
            <w:tcW w:w="59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30.</w:t>
            </w:r>
          </w:p>
        </w:tc>
        <w:tc>
          <w:tcPr>
            <w:tcW w:w="2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Обобщение</w:t>
            </w:r>
            <w:r>
              <w:br/>
            </w:r>
            <w:r>
              <w:rPr>
                <w:b w:val="false"/>
                <w:i w:val="false"/>
                <w:color w:val="000000"/>
                <w:sz w:val="20"/>
              </w:rPr>
              <w:t>
</w:t>
            </w:r>
            <w:r>
              <w:rPr>
                <w:b w:val="false"/>
                <w:i w:val="false"/>
                <w:color w:val="000000"/>
                <w:sz w:val="20"/>
              </w:rPr>
              <w:t>передового</w:t>
            </w:r>
            <w:r>
              <w:br/>
            </w:r>
            <w:r>
              <w:rPr>
                <w:b w:val="false"/>
                <w:i w:val="false"/>
                <w:color w:val="000000"/>
                <w:sz w:val="20"/>
              </w:rPr>
              <w:t>
</w:t>
            </w:r>
            <w:r>
              <w:rPr>
                <w:b w:val="false"/>
                <w:i w:val="false"/>
                <w:color w:val="000000"/>
                <w:sz w:val="20"/>
              </w:rPr>
              <w:t>опыта</w:t>
            </w:r>
            <w:r>
              <w:br/>
            </w:r>
            <w:r>
              <w:rPr>
                <w:b w:val="false"/>
                <w:i w:val="false"/>
                <w:color w:val="000000"/>
                <w:sz w:val="20"/>
              </w:rPr>
              <w:t>
</w:t>
            </w:r>
            <w:r>
              <w:rPr>
                <w:b w:val="false"/>
                <w:i w:val="false"/>
                <w:color w:val="000000"/>
                <w:sz w:val="20"/>
              </w:rPr>
              <w:t>преподава-</w:t>
            </w:r>
            <w:r>
              <w:br/>
            </w:r>
            <w:r>
              <w:rPr>
                <w:b w:val="false"/>
                <w:i w:val="false"/>
                <w:color w:val="000000"/>
                <w:sz w:val="20"/>
              </w:rPr>
              <w:t>
</w:t>
            </w:r>
            <w:r>
              <w:rPr>
                <w:b w:val="false"/>
                <w:i w:val="false"/>
                <w:color w:val="000000"/>
                <w:sz w:val="20"/>
              </w:rPr>
              <w:t>телей</w:t>
            </w:r>
            <w:r>
              <w:br/>
            </w:r>
            <w:r>
              <w:rPr>
                <w:b w:val="false"/>
                <w:i w:val="false"/>
                <w:color w:val="000000"/>
                <w:sz w:val="20"/>
              </w:rPr>
              <w:t>
</w:t>
            </w:r>
            <w:r>
              <w:rPr>
                <w:b w:val="false"/>
                <w:i w:val="false"/>
                <w:color w:val="000000"/>
                <w:sz w:val="20"/>
              </w:rPr>
              <w:t>этно-</w:t>
            </w:r>
            <w:r>
              <w:br/>
            </w:r>
            <w:r>
              <w:rPr>
                <w:b w:val="false"/>
                <w:i w:val="false"/>
                <w:color w:val="000000"/>
                <w:sz w:val="20"/>
              </w:rPr>
              <w:t>
</w:t>
            </w:r>
            <w:r>
              <w:rPr>
                <w:b w:val="false"/>
                <w:i w:val="false"/>
                <w:color w:val="000000"/>
                <w:sz w:val="20"/>
              </w:rPr>
              <w:t>педагогики</w:t>
            </w:r>
            <w:r>
              <w:br/>
            </w:r>
            <w:r>
              <w:rPr>
                <w:b w:val="false"/>
                <w:i w:val="false"/>
                <w:color w:val="000000"/>
                <w:sz w:val="20"/>
              </w:rPr>
              <w:t>
</w:t>
            </w:r>
            <w:r>
              <w:rPr>
                <w:b w:val="false"/>
                <w:i w:val="false"/>
                <w:color w:val="000000"/>
                <w:sz w:val="20"/>
              </w:rPr>
              <w:t>для</w:t>
            </w:r>
            <w:r>
              <w:br/>
            </w:r>
            <w:r>
              <w:rPr>
                <w:b w:val="false"/>
                <w:i w:val="false"/>
                <w:color w:val="000000"/>
                <w:sz w:val="20"/>
              </w:rPr>
              <w:t>
</w:t>
            </w:r>
            <w:r>
              <w:rPr>
                <w:b w:val="false"/>
                <w:i w:val="false"/>
                <w:color w:val="000000"/>
                <w:sz w:val="20"/>
              </w:rPr>
              <w:t>рекомен-</w:t>
            </w:r>
            <w:r>
              <w:br/>
            </w:r>
            <w:r>
              <w:rPr>
                <w:b w:val="false"/>
                <w:i w:val="false"/>
                <w:color w:val="000000"/>
                <w:sz w:val="20"/>
              </w:rPr>
              <w:t>
</w:t>
            </w:r>
            <w:r>
              <w:rPr>
                <w:b w:val="false"/>
                <w:i w:val="false"/>
                <w:color w:val="000000"/>
                <w:sz w:val="20"/>
              </w:rPr>
              <w:t>дации</w:t>
            </w:r>
            <w:r>
              <w:br/>
            </w:r>
            <w:r>
              <w:rPr>
                <w:b w:val="false"/>
                <w:i w:val="false"/>
                <w:color w:val="000000"/>
                <w:sz w:val="20"/>
              </w:rPr>
              <w:t>
</w:t>
            </w:r>
            <w:r>
              <w:rPr>
                <w:b w:val="false"/>
                <w:i w:val="false"/>
                <w:color w:val="000000"/>
                <w:sz w:val="20"/>
              </w:rPr>
              <w:t>лучших</w:t>
            </w:r>
            <w:r>
              <w:br/>
            </w:r>
            <w:r>
              <w:rPr>
                <w:b w:val="false"/>
                <w:i w:val="false"/>
                <w:color w:val="000000"/>
                <w:sz w:val="20"/>
              </w:rPr>
              <w:t>
</w:t>
            </w:r>
            <w:r>
              <w:rPr>
                <w:b w:val="false"/>
                <w:i w:val="false"/>
                <w:color w:val="000000"/>
                <w:sz w:val="20"/>
              </w:rPr>
              <w:t>наработок в</w:t>
            </w:r>
            <w:r>
              <w:br/>
            </w:r>
            <w:r>
              <w:rPr>
                <w:b w:val="false"/>
                <w:i w:val="false"/>
                <w:color w:val="000000"/>
                <w:sz w:val="20"/>
              </w:rPr>
              <w:t>
</w:t>
            </w:r>
            <w:r>
              <w:rPr>
                <w:b w:val="false"/>
                <w:i w:val="false"/>
                <w:color w:val="000000"/>
                <w:sz w:val="20"/>
              </w:rPr>
              <w:t>воспита-</w:t>
            </w:r>
            <w:r>
              <w:br/>
            </w:r>
            <w:r>
              <w:rPr>
                <w:b w:val="false"/>
                <w:i w:val="false"/>
                <w:color w:val="000000"/>
                <w:sz w:val="20"/>
              </w:rPr>
              <w:t>
</w:t>
            </w:r>
            <w:r>
              <w:rPr>
                <w:b w:val="false"/>
                <w:i w:val="false"/>
                <w:color w:val="000000"/>
                <w:sz w:val="20"/>
              </w:rPr>
              <w:t>тельном</w:t>
            </w:r>
            <w:r>
              <w:br/>
            </w:r>
            <w:r>
              <w:rPr>
                <w:b w:val="false"/>
                <w:i w:val="false"/>
                <w:color w:val="000000"/>
                <w:sz w:val="20"/>
              </w:rPr>
              <w:t>
</w:t>
            </w:r>
            <w:r>
              <w:rPr>
                <w:b w:val="false"/>
                <w:i w:val="false"/>
                <w:color w:val="000000"/>
                <w:sz w:val="20"/>
              </w:rPr>
              <w:t>процессе</w:t>
            </w:r>
          </w:p>
        </w:tc>
        <w:tc>
          <w:tcPr>
            <w:tcW w:w="144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r>
              <w:br/>
            </w:r>
            <w:r>
              <w:rPr>
                <w:b w:val="false"/>
                <w:i w:val="false"/>
                <w:color w:val="000000"/>
                <w:sz w:val="20"/>
              </w:rPr>
              <w:t>
</w:t>
            </w:r>
            <w:r>
              <w:rPr>
                <w:b w:val="false"/>
                <w:i w:val="false"/>
                <w:color w:val="000000"/>
                <w:sz w:val="20"/>
              </w:rPr>
              <w:t>центр</w:t>
            </w:r>
            <w:r>
              <w:br/>
            </w:r>
            <w:r>
              <w:rPr>
                <w:b w:val="false"/>
                <w:i w:val="false"/>
                <w:color w:val="000000"/>
                <w:sz w:val="20"/>
              </w:rPr>
              <w:t>
</w:t>
            </w:r>
            <w:r>
              <w:rPr>
                <w:b w:val="false"/>
                <w:i w:val="false"/>
                <w:color w:val="000000"/>
                <w:sz w:val="20"/>
              </w:rPr>
              <w:t>изучения</w:t>
            </w:r>
            <w:r>
              <w:br/>
            </w:r>
            <w:r>
              <w:rPr>
                <w:b w:val="false"/>
                <w:i w:val="false"/>
                <w:color w:val="000000"/>
                <w:sz w:val="20"/>
              </w:rPr>
              <w:t>
</w:t>
            </w:r>
            <w:r>
              <w:rPr>
                <w:b w:val="false"/>
                <w:i w:val="false"/>
                <w:color w:val="000000"/>
                <w:sz w:val="20"/>
              </w:rPr>
              <w:t>межэтни-</w:t>
            </w:r>
            <w:r>
              <w:br/>
            </w:r>
            <w:r>
              <w:rPr>
                <w:b w:val="false"/>
                <w:i w:val="false"/>
                <w:color w:val="000000"/>
                <w:sz w:val="20"/>
              </w:rPr>
              <w:t>
</w:t>
            </w:r>
            <w:r>
              <w:rPr>
                <w:b w:val="false"/>
                <w:i w:val="false"/>
                <w:color w:val="000000"/>
                <w:sz w:val="20"/>
              </w:rPr>
              <w:t>ческих и</w:t>
            </w:r>
            <w:r>
              <w:br/>
            </w:r>
            <w:r>
              <w:rPr>
                <w:b w:val="false"/>
                <w:i w:val="false"/>
                <w:color w:val="000000"/>
                <w:sz w:val="20"/>
              </w:rPr>
              <w:t>
</w:t>
            </w:r>
            <w:r>
              <w:rPr>
                <w:b w:val="false"/>
                <w:i w:val="false"/>
                <w:color w:val="000000"/>
                <w:sz w:val="20"/>
              </w:rPr>
              <w:t>меж-</w:t>
            </w:r>
            <w:r>
              <w:br/>
            </w:r>
            <w:r>
              <w:rPr>
                <w:b w:val="false"/>
                <w:i w:val="false"/>
                <w:color w:val="000000"/>
                <w:sz w:val="20"/>
              </w:rPr>
              <w:t>
</w:t>
            </w:r>
            <w:r>
              <w:rPr>
                <w:b w:val="false"/>
                <w:i w:val="false"/>
                <w:color w:val="000000"/>
                <w:sz w:val="20"/>
              </w:rPr>
              <w:t>конфес-</w:t>
            </w:r>
            <w:r>
              <w:br/>
            </w:r>
            <w:r>
              <w:rPr>
                <w:b w:val="false"/>
                <w:i w:val="false"/>
                <w:color w:val="000000"/>
                <w:sz w:val="20"/>
              </w:rPr>
              <w:t>
</w:t>
            </w:r>
            <w:r>
              <w:rPr>
                <w:b w:val="false"/>
                <w:i w:val="false"/>
                <w:color w:val="000000"/>
                <w:sz w:val="20"/>
              </w:rPr>
              <w:t>сиональ-</w:t>
            </w:r>
            <w:r>
              <w:br/>
            </w:r>
            <w:r>
              <w:rPr>
                <w:b w:val="false"/>
                <w:i w:val="false"/>
                <w:color w:val="000000"/>
                <w:sz w:val="20"/>
              </w:rPr>
              <w:t>
</w:t>
            </w:r>
            <w:r>
              <w:rPr>
                <w:b w:val="false"/>
                <w:i w:val="false"/>
                <w:color w:val="000000"/>
                <w:sz w:val="20"/>
              </w:rPr>
              <w:t>ных</w:t>
            </w:r>
            <w:r>
              <w:br/>
            </w:r>
            <w:r>
              <w:rPr>
                <w:b w:val="false"/>
                <w:i w:val="false"/>
                <w:color w:val="000000"/>
                <w:sz w:val="20"/>
              </w:rPr>
              <w:t>
</w:t>
            </w:r>
            <w:r>
              <w:rPr>
                <w:b w:val="false"/>
                <w:i w:val="false"/>
                <w:color w:val="000000"/>
                <w:sz w:val="20"/>
              </w:rPr>
              <w:t>отноше-</w:t>
            </w:r>
            <w:r>
              <w:br/>
            </w:r>
            <w:r>
              <w:rPr>
                <w:b w:val="false"/>
                <w:i w:val="false"/>
                <w:color w:val="000000"/>
                <w:sz w:val="20"/>
              </w:rPr>
              <w:t>
</w:t>
            </w:r>
            <w:r>
              <w:rPr>
                <w:b w:val="false"/>
                <w:i w:val="false"/>
                <w:color w:val="000000"/>
                <w:sz w:val="20"/>
              </w:rPr>
              <w:t>ний АГУ</w:t>
            </w:r>
            <w:r>
              <w:br/>
            </w:r>
            <w:r>
              <w:rPr>
                <w:b w:val="false"/>
                <w:i w:val="false"/>
                <w:color w:val="000000"/>
                <w:sz w:val="20"/>
              </w:rPr>
              <w:t>
</w:t>
            </w:r>
            <w:r>
              <w:rPr>
                <w:b w:val="false"/>
                <w:i w:val="false"/>
                <w:color w:val="000000"/>
                <w:sz w:val="20"/>
              </w:rPr>
              <w:t>при</w:t>
            </w:r>
            <w:r>
              <w:br/>
            </w:r>
            <w:r>
              <w:rPr>
                <w:b w:val="false"/>
                <w:i w:val="false"/>
                <w:color w:val="000000"/>
                <w:sz w:val="20"/>
              </w:rPr>
              <w:t>
</w:t>
            </w:r>
            <w:r>
              <w:rPr>
                <w:b w:val="false"/>
                <w:i w:val="false"/>
                <w:color w:val="000000"/>
                <w:sz w:val="20"/>
              </w:rPr>
              <w:t>Прези-</w:t>
            </w:r>
            <w:r>
              <w:br/>
            </w:r>
            <w:r>
              <w:rPr>
                <w:b w:val="false"/>
                <w:i w:val="false"/>
                <w:color w:val="000000"/>
                <w:sz w:val="20"/>
              </w:rPr>
              <w:t>
</w:t>
            </w:r>
            <w:r>
              <w:rPr>
                <w:b w:val="false"/>
                <w:i w:val="false"/>
                <w:color w:val="000000"/>
                <w:sz w:val="20"/>
              </w:rPr>
              <w:t>денте</w:t>
            </w:r>
            <w:r>
              <w:br/>
            </w:r>
            <w:r>
              <w:rPr>
                <w:b w:val="false"/>
                <w:i w:val="false"/>
                <w:color w:val="000000"/>
                <w:sz w:val="20"/>
              </w:rPr>
              <w:t>
</w:t>
            </w:r>
            <w:r>
              <w:rPr>
                <w:b w:val="false"/>
                <w:i w:val="false"/>
                <w:color w:val="000000"/>
                <w:sz w:val="20"/>
              </w:rPr>
              <w:t>РК,</w:t>
            </w:r>
            <w:r>
              <w:br/>
            </w:r>
            <w:r>
              <w:rPr>
                <w:b w:val="false"/>
                <w:i w:val="false"/>
                <w:color w:val="000000"/>
                <w:sz w:val="20"/>
              </w:rPr>
              <w:t>
</w:t>
            </w:r>
            <w:r>
              <w:rPr>
                <w:b w:val="false"/>
                <w:i w:val="false"/>
                <w:color w:val="000000"/>
                <w:sz w:val="20"/>
              </w:rPr>
              <w:t>НЭС АНК</w:t>
            </w:r>
          </w:p>
        </w:tc>
        <w:tc>
          <w:tcPr>
            <w:tcW w:w="9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704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Не требуется</w:t>
            </w:r>
          </w:p>
        </w:tc>
        <w:tc>
          <w:tcPr>
            <w:tcW w:w="18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Информация</w:t>
            </w:r>
            <w:r>
              <w:br/>
            </w:r>
            <w:r>
              <w:rPr>
                <w:b w:val="false"/>
                <w:i w:val="false"/>
                <w:color w:val="000000"/>
                <w:sz w:val="20"/>
              </w:rPr>
              <w:t>
</w:t>
            </w:r>
            <w:r>
              <w:rPr>
                <w:b w:val="false"/>
                <w:i w:val="false"/>
                <w:color w:val="000000"/>
                <w:sz w:val="20"/>
              </w:rPr>
              <w:t>в МОН</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094"/>
        <w:gridCol w:w="1503"/>
        <w:gridCol w:w="1087"/>
        <w:gridCol w:w="1067"/>
        <w:gridCol w:w="999"/>
        <w:gridCol w:w="1349"/>
        <w:gridCol w:w="1131"/>
        <w:gridCol w:w="1240"/>
        <w:gridCol w:w="1175"/>
        <w:gridCol w:w="1730"/>
      </w:tblGrid>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 xml:space="preserve">4. Информационно-пропагандистская работа </w:t>
            </w:r>
          </w:p>
        </w:tc>
      </w:tr>
      <w:tr>
        <w:tc>
          <w:tcPr>
            <w:tcW w:w="0" w:type="auto"/>
            <w:gridSpan w:val="11"/>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 xml:space="preserve">Цель: </w:t>
            </w:r>
            <w:r>
              <w:rPr>
                <w:b w:val="false"/>
                <w:i w:val="false"/>
                <w:color w:val="000000"/>
                <w:sz w:val="20"/>
              </w:rPr>
              <w:t>целенаправленное комплексное использование средств и методов информационного</w:t>
            </w:r>
            <w:r>
              <w:br/>
            </w:r>
            <w:r>
              <w:rPr>
                <w:b w:val="false"/>
                <w:i w:val="false"/>
                <w:color w:val="000000"/>
                <w:sz w:val="20"/>
              </w:rPr>
              <w:t>
</w:t>
            </w:r>
            <w:r>
              <w:rPr>
                <w:b w:val="false"/>
                <w:i w:val="false"/>
                <w:color w:val="000000"/>
                <w:sz w:val="20"/>
              </w:rPr>
              <w:t>воздействия</w:t>
            </w:r>
            <w:r>
              <w:br/>
            </w:r>
            <w:r>
              <w:rPr>
                <w:b w:val="false"/>
                <w:i w:val="false"/>
                <w:color w:val="000000"/>
                <w:sz w:val="20"/>
              </w:rPr>
              <w:t>
</w:t>
            </w:r>
            <w:r>
              <w:rPr>
                <w:b/>
                <w:i w:val="false"/>
                <w:color w:val="000000"/>
                <w:sz w:val="20"/>
              </w:rPr>
              <w:t>Задачи:</w:t>
            </w:r>
            <w:r>
              <w:br/>
            </w:r>
            <w:r>
              <w:rPr>
                <w:b w:val="false"/>
                <w:i w:val="false"/>
                <w:color w:val="000000"/>
                <w:sz w:val="20"/>
              </w:rPr>
              <w:t>
</w:t>
            </w:r>
            <w:r>
              <w:rPr>
                <w:b w:val="false"/>
                <w:i w:val="false"/>
                <w:color w:val="000000"/>
                <w:sz w:val="20"/>
              </w:rPr>
              <w:t>широкая пропаганда достижений страны;</w:t>
            </w:r>
            <w:r>
              <w:br/>
            </w:r>
            <w:r>
              <w:rPr>
                <w:b w:val="false"/>
                <w:i w:val="false"/>
                <w:color w:val="000000"/>
                <w:sz w:val="20"/>
              </w:rPr>
              <w:t>
</w:t>
            </w:r>
            <w:r>
              <w:rPr>
                <w:b w:val="false"/>
                <w:i w:val="false"/>
                <w:color w:val="000000"/>
                <w:sz w:val="20"/>
              </w:rPr>
              <w:t>использование средств массовой информации как средства разъяснения и пропаганды;</w:t>
            </w:r>
            <w:r>
              <w:br/>
            </w:r>
            <w:r>
              <w:rPr>
                <w:b w:val="false"/>
                <w:i w:val="false"/>
                <w:color w:val="000000"/>
                <w:sz w:val="20"/>
              </w:rPr>
              <w:t>
</w:t>
            </w:r>
            <w:r>
              <w:rPr>
                <w:b w:val="false"/>
                <w:i w:val="false"/>
                <w:color w:val="000000"/>
                <w:sz w:val="20"/>
              </w:rPr>
              <w:t>формирование навыков эффективного взаимодействия с информационной средой.</w:t>
            </w:r>
          </w:p>
        </w:tc>
      </w:tr>
      <w:tr>
        <w:tc>
          <w:tcPr>
            <w:tcW w:w="6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31.</w:t>
            </w:r>
          </w:p>
        </w:tc>
        <w:tc>
          <w:tcPr>
            <w:tcW w:w="20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Подготовка</w:t>
            </w:r>
            <w:r>
              <w:br/>
            </w:r>
            <w:r>
              <w:rPr>
                <w:b w:val="false"/>
                <w:i w:val="false"/>
                <w:color w:val="000000"/>
                <w:sz w:val="20"/>
              </w:rPr>
              <w:t>
</w:t>
            </w:r>
            <w:r>
              <w:rPr>
                <w:b w:val="false"/>
                <w:i w:val="false"/>
                <w:color w:val="000000"/>
                <w:sz w:val="20"/>
              </w:rPr>
              <w:t>теле- и</w:t>
            </w:r>
            <w:r>
              <w:br/>
            </w:r>
            <w:r>
              <w:rPr>
                <w:b w:val="false"/>
                <w:i w:val="false"/>
                <w:color w:val="000000"/>
                <w:sz w:val="20"/>
              </w:rPr>
              <w:t>
</w:t>
            </w:r>
            <w:r>
              <w:rPr>
                <w:b w:val="false"/>
                <w:i w:val="false"/>
                <w:color w:val="000000"/>
                <w:sz w:val="20"/>
              </w:rPr>
              <w:t>радиопрог-</w:t>
            </w:r>
            <w:r>
              <w:br/>
            </w:r>
            <w:r>
              <w:rPr>
                <w:b w:val="false"/>
                <w:i w:val="false"/>
                <w:color w:val="000000"/>
                <w:sz w:val="20"/>
              </w:rPr>
              <w:t>
</w:t>
            </w:r>
            <w:r>
              <w:rPr>
                <w:b w:val="false"/>
                <w:i w:val="false"/>
                <w:color w:val="000000"/>
                <w:sz w:val="20"/>
              </w:rPr>
              <w:t>рамм с</w:t>
            </w:r>
            <w:r>
              <w:br/>
            </w:r>
            <w:r>
              <w:rPr>
                <w:b w:val="false"/>
                <w:i w:val="false"/>
                <w:color w:val="000000"/>
                <w:sz w:val="20"/>
              </w:rPr>
              <w:t>
</w:t>
            </w:r>
            <w:r>
              <w:rPr>
                <w:b w:val="false"/>
                <w:i w:val="false"/>
                <w:color w:val="000000"/>
                <w:sz w:val="20"/>
              </w:rPr>
              <w:t>участием</w:t>
            </w:r>
            <w:r>
              <w:br/>
            </w:r>
            <w:r>
              <w:rPr>
                <w:b w:val="false"/>
                <w:i w:val="false"/>
                <w:color w:val="000000"/>
                <w:sz w:val="20"/>
              </w:rPr>
              <w:t>
</w:t>
            </w:r>
            <w:r>
              <w:rPr>
                <w:b w:val="false"/>
                <w:i w:val="false"/>
                <w:color w:val="000000"/>
                <w:sz w:val="20"/>
              </w:rPr>
              <w:t>ученых,</w:t>
            </w:r>
            <w:r>
              <w:br/>
            </w:r>
            <w:r>
              <w:rPr>
                <w:b w:val="false"/>
                <w:i w:val="false"/>
                <w:color w:val="000000"/>
                <w:sz w:val="20"/>
              </w:rPr>
              <w:t>
</w:t>
            </w:r>
            <w:r>
              <w:rPr>
                <w:b w:val="false"/>
                <w:i w:val="false"/>
                <w:color w:val="000000"/>
                <w:sz w:val="20"/>
              </w:rPr>
              <w:t>предста-</w:t>
            </w:r>
            <w:r>
              <w:br/>
            </w:r>
            <w:r>
              <w:rPr>
                <w:b w:val="false"/>
                <w:i w:val="false"/>
                <w:color w:val="000000"/>
                <w:sz w:val="20"/>
              </w:rPr>
              <w:t>
</w:t>
            </w:r>
            <w:r>
              <w:rPr>
                <w:b w:val="false"/>
                <w:i w:val="false"/>
                <w:color w:val="000000"/>
                <w:sz w:val="20"/>
              </w:rPr>
              <w:t>вителей</w:t>
            </w:r>
            <w:r>
              <w:br/>
            </w:r>
            <w:r>
              <w:rPr>
                <w:b w:val="false"/>
                <w:i w:val="false"/>
                <w:color w:val="000000"/>
                <w:sz w:val="20"/>
              </w:rPr>
              <w:t>
</w:t>
            </w:r>
            <w:r>
              <w:rPr>
                <w:b w:val="false"/>
                <w:i w:val="false"/>
                <w:color w:val="000000"/>
                <w:sz w:val="20"/>
              </w:rPr>
              <w:t>культуры и</w:t>
            </w:r>
            <w:r>
              <w:br/>
            </w:r>
            <w:r>
              <w:rPr>
                <w:b w:val="false"/>
                <w:i w:val="false"/>
                <w:color w:val="000000"/>
                <w:sz w:val="20"/>
              </w:rPr>
              <w:t>
</w:t>
            </w:r>
            <w:r>
              <w:rPr>
                <w:b w:val="false"/>
                <w:i w:val="false"/>
                <w:color w:val="000000"/>
                <w:sz w:val="20"/>
              </w:rPr>
              <w:t>искусства,</w:t>
            </w:r>
            <w:r>
              <w:br/>
            </w:r>
            <w:r>
              <w:rPr>
                <w:b w:val="false"/>
                <w:i w:val="false"/>
                <w:color w:val="000000"/>
                <w:sz w:val="20"/>
              </w:rPr>
              <w:t>
</w:t>
            </w:r>
            <w:r>
              <w:rPr>
                <w:b w:val="false"/>
                <w:i w:val="false"/>
                <w:color w:val="000000"/>
                <w:sz w:val="20"/>
              </w:rPr>
              <w:t>спорта,</w:t>
            </w:r>
            <w:r>
              <w:br/>
            </w:r>
            <w:r>
              <w:rPr>
                <w:b w:val="false"/>
                <w:i w:val="false"/>
                <w:color w:val="000000"/>
                <w:sz w:val="20"/>
              </w:rPr>
              <w:t>
</w:t>
            </w:r>
            <w:r>
              <w:rPr>
                <w:b w:val="false"/>
                <w:i w:val="false"/>
                <w:color w:val="000000"/>
                <w:sz w:val="20"/>
              </w:rPr>
              <w:t>педагогов,</w:t>
            </w:r>
            <w:r>
              <w:br/>
            </w:r>
            <w:r>
              <w:rPr>
                <w:b w:val="false"/>
                <w:i w:val="false"/>
                <w:color w:val="000000"/>
                <w:sz w:val="20"/>
              </w:rPr>
              <w:t>
</w:t>
            </w:r>
            <w:r>
              <w:rPr>
                <w:b w:val="false"/>
                <w:i w:val="false"/>
                <w:color w:val="000000"/>
                <w:sz w:val="20"/>
              </w:rPr>
              <w:t>ветеранов</w:t>
            </w:r>
            <w:r>
              <w:br/>
            </w:r>
            <w:r>
              <w:rPr>
                <w:b w:val="false"/>
                <w:i w:val="false"/>
                <w:color w:val="000000"/>
                <w:sz w:val="20"/>
              </w:rPr>
              <w:t>
</w:t>
            </w:r>
            <w:r>
              <w:rPr>
                <w:b w:val="false"/>
                <w:i w:val="false"/>
                <w:color w:val="000000"/>
                <w:sz w:val="20"/>
              </w:rPr>
              <w:t>войны и</w:t>
            </w:r>
            <w:r>
              <w:br/>
            </w:r>
            <w:r>
              <w:rPr>
                <w:b w:val="false"/>
                <w:i w:val="false"/>
                <w:color w:val="000000"/>
                <w:sz w:val="20"/>
              </w:rPr>
              <w:t>
</w:t>
            </w:r>
            <w:r>
              <w:rPr>
                <w:b w:val="false"/>
                <w:i w:val="false"/>
                <w:color w:val="000000"/>
                <w:sz w:val="20"/>
              </w:rPr>
              <w:t>труда,</w:t>
            </w:r>
            <w:r>
              <w:br/>
            </w:r>
            <w:r>
              <w:rPr>
                <w:b w:val="false"/>
                <w:i w:val="false"/>
                <w:color w:val="000000"/>
                <w:sz w:val="20"/>
              </w:rPr>
              <w:t>
</w:t>
            </w:r>
            <w:r>
              <w:rPr>
                <w:b w:val="false"/>
                <w:i w:val="false"/>
                <w:color w:val="000000"/>
                <w:sz w:val="20"/>
              </w:rPr>
              <w:t>посвященных</w:t>
            </w:r>
            <w:r>
              <w:br/>
            </w:r>
            <w:r>
              <w:rPr>
                <w:b w:val="false"/>
                <w:i w:val="false"/>
                <w:color w:val="000000"/>
                <w:sz w:val="20"/>
              </w:rPr>
              <w:t>
</w:t>
            </w:r>
            <w:r>
              <w:rPr>
                <w:b w:val="false"/>
                <w:i w:val="false"/>
                <w:color w:val="000000"/>
                <w:sz w:val="20"/>
              </w:rPr>
              <w:t>вопросам</w:t>
            </w:r>
            <w:r>
              <w:br/>
            </w:r>
            <w:r>
              <w:rPr>
                <w:b w:val="false"/>
                <w:i w:val="false"/>
                <w:color w:val="000000"/>
                <w:sz w:val="20"/>
              </w:rPr>
              <w:t>
</w:t>
            </w:r>
            <w:r>
              <w:rPr>
                <w:b w:val="false"/>
                <w:i w:val="false"/>
                <w:color w:val="000000"/>
                <w:sz w:val="20"/>
              </w:rPr>
              <w:t>норм морали</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нравствен-</w:t>
            </w:r>
            <w:r>
              <w:br/>
            </w:r>
            <w:r>
              <w:rPr>
                <w:b w:val="false"/>
                <w:i w:val="false"/>
                <w:color w:val="000000"/>
                <w:sz w:val="20"/>
              </w:rPr>
              <w:t>
</w:t>
            </w:r>
            <w:r>
              <w:rPr>
                <w:b w:val="false"/>
                <w:i w:val="false"/>
                <w:color w:val="000000"/>
                <w:sz w:val="20"/>
              </w:rPr>
              <w:t>ности в</w:t>
            </w:r>
            <w:r>
              <w:br/>
            </w:r>
            <w:r>
              <w:rPr>
                <w:b w:val="false"/>
                <w:i w:val="false"/>
                <w:color w:val="000000"/>
                <w:sz w:val="20"/>
              </w:rPr>
              <w:t>
</w:t>
            </w:r>
            <w:r>
              <w:rPr>
                <w:b w:val="false"/>
                <w:i w:val="false"/>
                <w:color w:val="000000"/>
                <w:sz w:val="20"/>
              </w:rPr>
              <w:t>воспитании</w:t>
            </w:r>
            <w:r>
              <w:br/>
            </w:r>
            <w:r>
              <w:rPr>
                <w:b w:val="false"/>
                <w:i w:val="false"/>
                <w:color w:val="000000"/>
                <w:sz w:val="20"/>
              </w:rPr>
              <w:t>
</w:t>
            </w:r>
            <w:r>
              <w:rPr>
                <w:b w:val="false"/>
                <w:i w:val="false"/>
                <w:color w:val="000000"/>
                <w:sz w:val="20"/>
              </w:rPr>
              <w:t>подраста-</w:t>
            </w:r>
            <w:r>
              <w:br/>
            </w:r>
            <w:r>
              <w:rPr>
                <w:b w:val="false"/>
                <w:i w:val="false"/>
                <w:color w:val="000000"/>
                <w:sz w:val="20"/>
              </w:rPr>
              <w:t>
</w:t>
            </w:r>
            <w:r>
              <w:rPr>
                <w:b w:val="false"/>
                <w:i w:val="false"/>
                <w:color w:val="000000"/>
                <w:sz w:val="20"/>
              </w:rPr>
              <w:t>ющего</w:t>
            </w:r>
            <w:r>
              <w:br/>
            </w:r>
            <w:r>
              <w:rPr>
                <w:b w:val="false"/>
                <w:i w:val="false"/>
                <w:color w:val="000000"/>
                <w:sz w:val="20"/>
              </w:rPr>
              <w:t>
</w:t>
            </w:r>
            <w:r>
              <w:rPr>
                <w:b w:val="false"/>
                <w:i w:val="false"/>
                <w:color w:val="000000"/>
                <w:sz w:val="20"/>
              </w:rPr>
              <w:t>поколения</w:t>
            </w:r>
          </w:p>
        </w:tc>
        <w:tc>
          <w:tcPr>
            <w:tcW w:w="150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МКИ</w:t>
            </w:r>
          </w:p>
        </w:tc>
        <w:tc>
          <w:tcPr>
            <w:tcW w:w="10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2014-</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021 бюджетной программы</w:t>
            </w:r>
            <w:r>
              <w:br/>
            </w:r>
            <w:r>
              <w:rPr>
                <w:b w:val="false"/>
                <w:i w:val="false"/>
                <w:color w:val="000000"/>
                <w:sz w:val="20"/>
              </w:rPr>
              <w:t>
</w:t>
            </w:r>
            <w:r>
              <w:rPr>
                <w:b w:val="false"/>
                <w:i w:val="false"/>
                <w:color w:val="000000"/>
                <w:sz w:val="20"/>
              </w:rPr>
              <w:t>«Проведение государственной информационной</w:t>
            </w:r>
            <w:r>
              <w:br/>
            </w:r>
            <w:r>
              <w:rPr>
                <w:b w:val="false"/>
                <w:i w:val="false"/>
                <w:color w:val="000000"/>
                <w:sz w:val="20"/>
              </w:rPr>
              <w:t>
</w:t>
            </w:r>
            <w:r>
              <w:rPr>
                <w:b w:val="false"/>
                <w:i w:val="false"/>
                <w:color w:val="000000"/>
                <w:sz w:val="20"/>
              </w:rPr>
              <w:t>политики», республиканский бюджет</w:t>
            </w:r>
          </w:p>
        </w:tc>
        <w:tc>
          <w:tcPr>
            <w:tcW w:w="17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Теле- и</w:t>
            </w:r>
            <w:r>
              <w:br/>
            </w:r>
            <w:r>
              <w:rPr>
                <w:b w:val="false"/>
                <w:i w:val="false"/>
                <w:color w:val="000000"/>
                <w:sz w:val="20"/>
              </w:rPr>
              <w:t>
</w:t>
            </w:r>
            <w:r>
              <w:rPr>
                <w:b w:val="false"/>
                <w:i w:val="false"/>
                <w:color w:val="000000"/>
                <w:sz w:val="20"/>
              </w:rPr>
              <w:t>радио-</w:t>
            </w:r>
            <w:r>
              <w:br/>
            </w:r>
            <w:r>
              <w:rPr>
                <w:b w:val="false"/>
                <w:i w:val="false"/>
                <w:color w:val="000000"/>
                <w:sz w:val="20"/>
              </w:rPr>
              <w:t>
</w:t>
            </w:r>
            <w:r>
              <w:rPr>
                <w:b w:val="false"/>
                <w:i w:val="false"/>
                <w:color w:val="000000"/>
                <w:sz w:val="20"/>
              </w:rPr>
              <w:t>передачи</w:t>
            </w:r>
          </w:p>
        </w:tc>
      </w:tr>
      <w:tr>
        <w:tc>
          <w:tcPr>
            <w:tcW w:w="6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32.</w:t>
            </w:r>
          </w:p>
        </w:tc>
        <w:tc>
          <w:tcPr>
            <w:tcW w:w="20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Проведение</w:t>
            </w:r>
            <w:r>
              <w:br/>
            </w:r>
            <w:r>
              <w:rPr>
                <w:b w:val="false"/>
                <w:i w:val="false"/>
                <w:color w:val="000000"/>
                <w:sz w:val="20"/>
              </w:rPr>
              <w:t>
</w:t>
            </w:r>
            <w:r>
              <w:rPr>
                <w:b w:val="false"/>
                <w:i w:val="false"/>
                <w:color w:val="000000"/>
                <w:sz w:val="20"/>
              </w:rPr>
              <w:t>информа-</w:t>
            </w:r>
            <w:r>
              <w:br/>
            </w:r>
            <w:r>
              <w:rPr>
                <w:b w:val="false"/>
                <w:i w:val="false"/>
                <w:color w:val="000000"/>
                <w:sz w:val="20"/>
              </w:rPr>
              <w:t>
</w:t>
            </w:r>
            <w:r>
              <w:rPr>
                <w:b w:val="false"/>
                <w:i w:val="false"/>
                <w:color w:val="000000"/>
                <w:sz w:val="20"/>
              </w:rPr>
              <w:t>ционно-</w:t>
            </w:r>
            <w:r>
              <w:br/>
            </w:r>
            <w:r>
              <w:rPr>
                <w:b w:val="false"/>
                <w:i w:val="false"/>
                <w:color w:val="000000"/>
                <w:sz w:val="20"/>
              </w:rPr>
              <w:t>
</w:t>
            </w:r>
            <w:r>
              <w:rPr>
                <w:b w:val="false"/>
                <w:i w:val="false"/>
                <w:color w:val="000000"/>
                <w:sz w:val="20"/>
              </w:rPr>
              <w:t>пропаган-</w:t>
            </w:r>
            <w:r>
              <w:br/>
            </w:r>
            <w:r>
              <w:rPr>
                <w:b w:val="false"/>
                <w:i w:val="false"/>
                <w:color w:val="000000"/>
                <w:sz w:val="20"/>
              </w:rPr>
              <w:t>
</w:t>
            </w:r>
            <w:r>
              <w:rPr>
                <w:b w:val="false"/>
                <w:i w:val="false"/>
                <w:color w:val="000000"/>
                <w:sz w:val="20"/>
              </w:rPr>
              <w:t>дисткой</w:t>
            </w:r>
            <w:r>
              <w:br/>
            </w:r>
            <w:r>
              <w:rPr>
                <w:b w:val="false"/>
                <w:i w:val="false"/>
                <w:color w:val="000000"/>
                <w:sz w:val="20"/>
              </w:rPr>
              <w:t>
</w:t>
            </w:r>
            <w:r>
              <w:rPr>
                <w:b w:val="false"/>
                <w:i w:val="false"/>
                <w:color w:val="000000"/>
                <w:sz w:val="20"/>
              </w:rPr>
              <w:t>работы</w:t>
            </w:r>
            <w:r>
              <w:br/>
            </w:r>
            <w:r>
              <w:rPr>
                <w:b w:val="false"/>
                <w:i w:val="false"/>
                <w:color w:val="000000"/>
                <w:sz w:val="20"/>
              </w:rPr>
              <w:t>
</w:t>
            </w:r>
            <w:r>
              <w:rPr>
                <w:b w:val="false"/>
                <w:i w:val="false"/>
                <w:color w:val="000000"/>
                <w:sz w:val="20"/>
              </w:rPr>
              <w:t>среди</w:t>
            </w:r>
            <w:r>
              <w:br/>
            </w:r>
            <w:r>
              <w:rPr>
                <w:b w:val="false"/>
                <w:i w:val="false"/>
                <w:color w:val="000000"/>
                <w:sz w:val="20"/>
              </w:rPr>
              <w:t>
</w:t>
            </w:r>
            <w:r>
              <w:rPr>
                <w:b w:val="false"/>
                <w:i w:val="false"/>
                <w:color w:val="000000"/>
                <w:sz w:val="20"/>
              </w:rPr>
              <w:t>студенчес-</w:t>
            </w:r>
            <w:r>
              <w:br/>
            </w:r>
            <w:r>
              <w:rPr>
                <w:b w:val="false"/>
                <w:i w:val="false"/>
                <w:color w:val="000000"/>
                <w:sz w:val="20"/>
              </w:rPr>
              <w:t>
</w:t>
            </w:r>
            <w:r>
              <w:rPr>
                <w:b w:val="false"/>
                <w:i w:val="false"/>
                <w:color w:val="000000"/>
                <w:sz w:val="20"/>
              </w:rPr>
              <w:t>кой</w:t>
            </w:r>
            <w:r>
              <w:br/>
            </w:r>
            <w:r>
              <w:rPr>
                <w:b w:val="false"/>
                <w:i w:val="false"/>
                <w:color w:val="000000"/>
                <w:sz w:val="20"/>
              </w:rPr>
              <w:t>
</w:t>
            </w:r>
            <w:r>
              <w:rPr>
                <w:b w:val="false"/>
                <w:i w:val="false"/>
                <w:color w:val="000000"/>
                <w:sz w:val="20"/>
              </w:rPr>
              <w:t>молодежи в</w:t>
            </w:r>
            <w:r>
              <w:br/>
            </w:r>
            <w:r>
              <w:rPr>
                <w:b w:val="false"/>
                <w:i w:val="false"/>
                <w:color w:val="000000"/>
                <w:sz w:val="20"/>
              </w:rPr>
              <w:t>
</w:t>
            </w:r>
            <w:r>
              <w:rPr>
                <w:b w:val="false"/>
                <w:i w:val="false"/>
                <w:color w:val="000000"/>
                <w:sz w:val="20"/>
              </w:rPr>
              <w:t>рамках</w:t>
            </w:r>
            <w:r>
              <w:br/>
            </w:r>
            <w:r>
              <w:rPr>
                <w:b w:val="false"/>
                <w:i w:val="false"/>
                <w:color w:val="000000"/>
                <w:sz w:val="20"/>
              </w:rPr>
              <w:t>
</w:t>
            </w:r>
            <w:r>
              <w:rPr>
                <w:b w:val="false"/>
                <w:i w:val="false"/>
                <w:color w:val="000000"/>
                <w:sz w:val="20"/>
              </w:rPr>
              <w:t>подготовки</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проведения</w:t>
            </w:r>
            <w:r>
              <w:br/>
            </w:r>
            <w:r>
              <w:rPr>
                <w:b w:val="false"/>
                <w:i w:val="false"/>
                <w:color w:val="000000"/>
                <w:sz w:val="20"/>
              </w:rPr>
              <w:t>
</w:t>
            </w:r>
            <w:r>
              <w:rPr>
                <w:b w:val="false"/>
                <w:i w:val="false"/>
                <w:color w:val="000000"/>
                <w:sz w:val="20"/>
              </w:rPr>
              <w:t>Всемирной</w:t>
            </w:r>
            <w:r>
              <w:br/>
            </w:r>
            <w:r>
              <w:rPr>
                <w:b w:val="false"/>
                <w:i w:val="false"/>
                <w:color w:val="000000"/>
                <w:sz w:val="20"/>
              </w:rPr>
              <w:t>
</w:t>
            </w:r>
            <w:r>
              <w:rPr>
                <w:b w:val="false"/>
                <w:i w:val="false"/>
                <w:color w:val="000000"/>
                <w:sz w:val="20"/>
              </w:rPr>
              <w:t>универсиады</w:t>
            </w:r>
            <w:r>
              <w:br/>
            </w:r>
            <w:r>
              <w:rPr>
                <w:b w:val="false"/>
                <w:i w:val="false"/>
                <w:color w:val="000000"/>
                <w:sz w:val="20"/>
              </w:rPr>
              <w:t>
</w:t>
            </w:r>
            <w:r>
              <w:rPr>
                <w:b w:val="false"/>
                <w:i w:val="false"/>
                <w:color w:val="000000"/>
                <w:sz w:val="20"/>
              </w:rPr>
              <w:t>2017 года</w:t>
            </w:r>
          </w:p>
        </w:tc>
        <w:tc>
          <w:tcPr>
            <w:tcW w:w="150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r>
              <w:br/>
            </w:r>
            <w:r>
              <w:rPr>
                <w:b w:val="false"/>
                <w:i w:val="false"/>
                <w:color w:val="000000"/>
                <w:sz w:val="20"/>
              </w:rPr>
              <w:t>
</w:t>
            </w:r>
            <w:r>
              <w:rPr>
                <w:b w:val="false"/>
                <w:i w:val="false"/>
                <w:color w:val="000000"/>
                <w:sz w:val="20"/>
              </w:rPr>
              <w:t>АДСФК,</w:t>
            </w:r>
            <w:r>
              <w:br/>
            </w:r>
            <w:r>
              <w:rPr>
                <w:b w:val="false"/>
                <w:i w:val="false"/>
                <w:color w:val="000000"/>
                <w:sz w:val="20"/>
              </w:rPr>
              <w:t>
</w:t>
            </w:r>
            <w:r>
              <w:rPr>
                <w:b w:val="false"/>
                <w:i w:val="false"/>
                <w:color w:val="000000"/>
                <w:sz w:val="20"/>
              </w:rPr>
              <w:t>МКИ</w:t>
            </w:r>
          </w:p>
        </w:tc>
        <w:tc>
          <w:tcPr>
            <w:tcW w:w="10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Не требуется </w:t>
            </w:r>
          </w:p>
        </w:tc>
        <w:tc>
          <w:tcPr>
            <w:tcW w:w="17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w:t>
            </w:r>
            <w:r>
              <w:br/>
            </w:r>
            <w:r>
              <w:rPr>
                <w:b w:val="false"/>
                <w:i w:val="false"/>
                <w:color w:val="000000"/>
                <w:sz w:val="20"/>
              </w:rPr>
              <w:t>
</w:t>
            </w:r>
            <w:r>
              <w:rPr>
                <w:b w:val="false"/>
                <w:i w:val="false"/>
                <w:color w:val="000000"/>
                <w:sz w:val="20"/>
              </w:rPr>
              <w:t>мация в</w:t>
            </w:r>
            <w:r>
              <w:br/>
            </w:r>
            <w:r>
              <w:rPr>
                <w:b w:val="false"/>
                <w:i w:val="false"/>
                <w:color w:val="000000"/>
                <w:sz w:val="20"/>
              </w:rPr>
              <w:t>
</w:t>
            </w:r>
            <w:r>
              <w:rPr>
                <w:b w:val="false"/>
                <w:i w:val="false"/>
                <w:color w:val="000000"/>
                <w:sz w:val="20"/>
              </w:rPr>
              <w:t>ПРК</w:t>
            </w:r>
          </w:p>
        </w:tc>
      </w:tr>
      <w:tr>
        <w:tc>
          <w:tcPr>
            <w:tcW w:w="6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33.</w:t>
            </w:r>
          </w:p>
        </w:tc>
        <w:tc>
          <w:tcPr>
            <w:tcW w:w="20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Организация</w:t>
            </w:r>
            <w:r>
              <w:br/>
            </w:r>
            <w:r>
              <w:rPr>
                <w:b w:val="false"/>
                <w:i w:val="false"/>
                <w:color w:val="000000"/>
                <w:sz w:val="20"/>
              </w:rPr>
              <w:t>
</w:t>
            </w:r>
            <w:r>
              <w:rPr>
                <w:b w:val="false"/>
                <w:i w:val="false"/>
                <w:color w:val="000000"/>
                <w:sz w:val="20"/>
              </w:rPr>
              <w:t>ежегодного</w:t>
            </w:r>
            <w:r>
              <w:br/>
            </w:r>
            <w:r>
              <w:rPr>
                <w:b w:val="false"/>
                <w:i w:val="false"/>
                <w:color w:val="000000"/>
                <w:sz w:val="20"/>
              </w:rPr>
              <w:t>
</w:t>
            </w:r>
            <w:r>
              <w:rPr>
                <w:b w:val="false"/>
                <w:i w:val="false"/>
                <w:color w:val="000000"/>
                <w:sz w:val="20"/>
              </w:rPr>
              <w:t>республи-</w:t>
            </w:r>
            <w:r>
              <w:br/>
            </w:r>
            <w:r>
              <w:rPr>
                <w:b w:val="false"/>
                <w:i w:val="false"/>
                <w:color w:val="000000"/>
                <w:sz w:val="20"/>
              </w:rPr>
              <w:t>
</w:t>
            </w:r>
            <w:r>
              <w:rPr>
                <w:b w:val="false"/>
                <w:i w:val="false"/>
                <w:color w:val="000000"/>
                <w:sz w:val="20"/>
              </w:rPr>
              <w:t>канского</w:t>
            </w:r>
            <w:r>
              <w:br/>
            </w:r>
            <w:r>
              <w:rPr>
                <w:b w:val="false"/>
                <w:i w:val="false"/>
                <w:color w:val="000000"/>
                <w:sz w:val="20"/>
              </w:rPr>
              <w:t>
</w:t>
            </w:r>
            <w:r>
              <w:rPr>
                <w:b w:val="false"/>
                <w:i w:val="false"/>
                <w:color w:val="000000"/>
                <w:sz w:val="20"/>
              </w:rPr>
              <w:t>конкурса на</w:t>
            </w:r>
            <w:r>
              <w:br/>
            </w:r>
            <w:r>
              <w:rPr>
                <w:b w:val="false"/>
                <w:i w:val="false"/>
                <w:color w:val="000000"/>
                <w:sz w:val="20"/>
              </w:rPr>
              <w:t>
</w:t>
            </w:r>
            <w:r>
              <w:rPr>
                <w:b w:val="false"/>
                <w:i w:val="false"/>
                <w:color w:val="000000"/>
                <w:sz w:val="20"/>
              </w:rPr>
              <w:t>лучшее</w:t>
            </w:r>
            <w:r>
              <w:br/>
            </w:r>
            <w:r>
              <w:rPr>
                <w:b w:val="false"/>
                <w:i w:val="false"/>
                <w:color w:val="000000"/>
                <w:sz w:val="20"/>
              </w:rPr>
              <w:t>
</w:t>
            </w:r>
            <w:r>
              <w:rPr>
                <w:b w:val="false"/>
                <w:i w:val="false"/>
                <w:color w:val="000000"/>
                <w:sz w:val="20"/>
              </w:rPr>
              <w:t>освещение</w:t>
            </w:r>
            <w:r>
              <w:br/>
            </w:r>
            <w:r>
              <w:rPr>
                <w:b w:val="false"/>
                <w:i w:val="false"/>
                <w:color w:val="000000"/>
                <w:sz w:val="20"/>
              </w:rPr>
              <w:t>
</w:t>
            </w:r>
            <w:r>
              <w:rPr>
                <w:b w:val="false"/>
                <w:i w:val="false"/>
                <w:color w:val="000000"/>
                <w:sz w:val="20"/>
              </w:rPr>
              <w:t>достижений</w:t>
            </w:r>
            <w:r>
              <w:br/>
            </w:r>
            <w:r>
              <w:rPr>
                <w:b w:val="false"/>
                <w:i w:val="false"/>
                <w:color w:val="000000"/>
                <w:sz w:val="20"/>
              </w:rPr>
              <w:t>
</w:t>
            </w:r>
            <w:r>
              <w:rPr>
                <w:b w:val="false"/>
                <w:i w:val="false"/>
                <w:color w:val="000000"/>
                <w:sz w:val="20"/>
              </w:rPr>
              <w:t>в сфере</w:t>
            </w:r>
            <w:r>
              <w:br/>
            </w:r>
            <w:r>
              <w:rPr>
                <w:b w:val="false"/>
                <w:i w:val="false"/>
                <w:color w:val="000000"/>
                <w:sz w:val="20"/>
              </w:rPr>
              <w:t>
</w:t>
            </w:r>
            <w:r>
              <w:rPr>
                <w:b w:val="false"/>
                <w:i w:val="false"/>
                <w:color w:val="000000"/>
                <w:sz w:val="20"/>
              </w:rPr>
              <w:t>образования</w:t>
            </w:r>
            <w:r>
              <w:br/>
            </w:r>
            <w:r>
              <w:rPr>
                <w:b w:val="false"/>
                <w:i w:val="false"/>
                <w:color w:val="000000"/>
                <w:sz w:val="20"/>
              </w:rPr>
              <w:t>
</w:t>
            </w:r>
            <w:r>
              <w:rPr>
                <w:b w:val="false"/>
                <w:i w:val="false"/>
                <w:color w:val="000000"/>
                <w:sz w:val="20"/>
              </w:rPr>
              <w:t>и</w:t>
            </w:r>
            <w:r>
              <w:br/>
            </w:r>
            <w:r>
              <w:rPr>
                <w:b w:val="false"/>
                <w:i w:val="false"/>
                <w:color w:val="000000"/>
                <w:sz w:val="20"/>
              </w:rPr>
              <w:t>
</w:t>
            </w:r>
            <w:r>
              <w:rPr>
                <w:b w:val="false"/>
                <w:i w:val="false"/>
                <w:color w:val="000000"/>
                <w:sz w:val="20"/>
              </w:rPr>
              <w:t>воспитания</w:t>
            </w:r>
            <w:r>
              <w:br/>
            </w:r>
            <w:r>
              <w:rPr>
                <w:b w:val="false"/>
                <w:i w:val="false"/>
                <w:color w:val="000000"/>
                <w:sz w:val="20"/>
              </w:rPr>
              <w:t>
</w:t>
            </w:r>
            <w:r>
              <w:rPr>
                <w:b w:val="false"/>
                <w:i w:val="false"/>
                <w:color w:val="000000"/>
                <w:sz w:val="20"/>
              </w:rPr>
              <w:t>в</w:t>
            </w:r>
            <w:r>
              <w:br/>
            </w:r>
            <w:r>
              <w:rPr>
                <w:b w:val="false"/>
                <w:i w:val="false"/>
                <w:color w:val="000000"/>
                <w:sz w:val="20"/>
              </w:rPr>
              <w:t>
</w:t>
            </w:r>
            <w:r>
              <w:rPr>
                <w:b w:val="false"/>
                <w:i w:val="false"/>
                <w:color w:val="000000"/>
                <w:sz w:val="20"/>
              </w:rPr>
              <w:t>электронных</w:t>
            </w:r>
            <w:r>
              <w:br/>
            </w:r>
            <w:r>
              <w:rPr>
                <w:b w:val="false"/>
                <w:i w:val="false"/>
                <w:color w:val="000000"/>
                <w:sz w:val="20"/>
              </w:rPr>
              <w:t>
</w:t>
            </w:r>
            <w:r>
              <w:rPr>
                <w:b w:val="false"/>
                <w:i w:val="false"/>
                <w:color w:val="000000"/>
                <w:sz w:val="20"/>
              </w:rPr>
              <w:t>и печатных</w:t>
            </w:r>
            <w:r>
              <w:br/>
            </w:r>
            <w:r>
              <w:rPr>
                <w:b w:val="false"/>
                <w:i w:val="false"/>
                <w:color w:val="000000"/>
                <w:sz w:val="20"/>
              </w:rPr>
              <w:t>
</w:t>
            </w:r>
            <w:r>
              <w:rPr>
                <w:b w:val="false"/>
                <w:i w:val="false"/>
                <w:color w:val="000000"/>
                <w:sz w:val="20"/>
              </w:rPr>
              <w:t>средствах</w:t>
            </w:r>
            <w:r>
              <w:br/>
            </w:r>
            <w:r>
              <w:rPr>
                <w:b w:val="false"/>
                <w:i w:val="false"/>
                <w:color w:val="000000"/>
                <w:sz w:val="20"/>
              </w:rPr>
              <w:t>
</w:t>
            </w:r>
            <w:r>
              <w:rPr>
                <w:b w:val="false"/>
                <w:i w:val="false"/>
                <w:color w:val="000000"/>
                <w:sz w:val="20"/>
              </w:rPr>
              <w:t>массовой</w:t>
            </w:r>
            <w:r>
              <w:br/>
            </w:r>
            <w:r>
              <w:rPr>
                <w:b w:val="false"/>
                <w:i w:val="false"/>
                <w:color w:val="000000"/>
                <w:sz w:val="20"/>
              </w:rPr>
              <w:t>
</w:t>
            </w:r>
            <w:r>
              <w:rPr>
                <w:b w:val="false"/>
                <w:i w:val="false"/>
                <w:color w:val="000000"/>
                <w:sz w:val="20"/>
              </w:rPr>
              <w:t>информации</w:t>
            </w:r>
          </w:p>
        </w:tc>
        <w:tc>
          <w:tcPr>
            <w:tcW w:w="150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МОН</w:t>
            </w:r>
          </w:p>
        </w:tc>
        <w:tc>
          <w:tcPr>
            <w:tcW w:w="10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1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1,395</w:t>
            </w:r>
          </w:p>
        </w:tc>
        <w:tc>
          <w:tcPr>
            <w:tcW w:w="99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34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1,395</w:t>
            </w:r>
          </w:p>
        </w:tc>
        <w:tc>
          <w:tcPr>
            <w:tcW w:w="113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2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1,395</w:t>
            </w:r>
          </w:p>
        </w:tc>
        <w:tc>
          <w:tcPr>
            <w:tcW w:w="1175"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РБ</w:t>
            </w:r>
          </w:p>
        </w:tc>
        <w:tc>
          <w:tcPr>
            <w:tcW w:w="17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Информа-</w:t>
            </w:r>
            <w:r>
              <w:br/>
            </w:r>
            <w:r>
              <w:rPr>
                <w:b w:val="false"/>
                <w:i w:val="false"/>
                <w:color w:val="000000"/>
                <w:sz w:val="20"/>
              </w:rPr>
              <w:t>
</w:t>
            </w:r>
            <w:r>
              <w:rPr>
                <w:b w:val="false"/>
                <w:i w:val="false"/>
                <w:color w:val="000000"/>
                <w:sz w:val="20"/>
              </w:rPr>
              <w:t>ция в ПРК</w:t>
            </w:r>
          </w:p>
        </w:tc>
      </w:tr>
      <w:tr>
        <w:tc>
          <w:tcPr>
            <w:tcW w:w="60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34.</w:t>
            </w:r>
          </w:p>
        </w:tc>
        <w:tc>
          <w:tcPr>
            <w:tcW w:w="20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Создание</w:t>
            </w:r>
            <w:r>
              <w:br/>
            </w:r>
            <w:r>
              <w:rPr>
                <w:b w:val="false"/>
                <w:i w:val="false"/>
                <w:color w:val="000000"/>
                <w:sz w:val="20"/>
              </w:rPr>
              <w:t>
</w:t>
            </w:r>
            <w:r>
              <w:rPr>
                <w:b w:val="false"/>
                <w:i w:val="false"/>
                <w:color w:val="000000"/>
                <w:sz w:val="20"/>
              </w:rPr>
              <w:t>докумен-</w:t>
            </w:r>
            <w:r>
              <w:br/>
            </w:r>
            <w:r>
              <w:rPr>
                <w:b w:val="false"/>
                <w:i w:val="false"/>
                <w:color w:val="000000"/>
                <w:sz w:val="20"/>
              </w:rPr>
              <w:t>
</w:t>
            </w:r>
            <w:r>
              <w:rPr>
                <w:b w:val="false"/>
                <w:i w:val="false"/>
                <w:color w:val="000000"/>
                <w:sz w:val="20"/>
              </w:rPr>
              <w:t>тальных</w:t>
            </w:r>
            <w:r>
              <w:br/>
            </w:r>
            <w:r>
              <w:rPr>
                <w:b w:val="false"/>
                <w:i w:val="false"/>
                <w:color w:val="000000"/>
                <w:sz w:val="20"/>
              </w:rPr>
              <w:t>
</w:t>
            </w:r>
            <w:r>
              <w:rPr>
                <w:b w:val="false"/>
                <w:i w:val="false"/>
                <w:color w:val="000000"/>
                <w:sz w:val="20"/>
              </w:rPr>
              <w:t>фильмов о</w:t>
            </w:r>
            <w:r>
              <w:br/>
            </w:r>
            <w:r>
              <w:rPr>
                <w:b w:val="false"/>
                <w:i w:val="false"/>
                <w:color w:val="000000"/>
                <w:sz w:val="20"/>
              </w:rPr>
              <w:t>
</w:t>
            </w:r>
            <w:r>
              <w:rPr>
                <w:b w:val="false"/>
                <w:i w:val="false"/>
                <w:color w:val="000000"/>
                <w:sz w:val="20"/>
              </w:rPr>
              <w:t>достижениях</w:t>
            </w:r>
            <w:r>
              <w:br/>
            </w:r>
            <w:r>
              <w:rPr>
                <w:b w:val="false"/>
                <w:i w:val="false"/>
                <w:color w:val="000000"/>
                <w:sz w:val="20"/>
              </w:rPr>
              <w:t>
</w:t>
            </w:r>
            <w:r>
              <w:rPr>
                <w:b w:val="false"/>
                <w:i w:val="false"/>
                <w:color w:val="000000"/>
                <w:sz w:val="20"/>
              </w:rPr>
              <w:t>Казахстана,</w:t>
            </w:r>
            <w:r>
              <w:br/>
            </w:r>
            <w:r>
              <w:rPr>
                <w:b w:val="false"/>
                <w:i w:val="false"/>
                <w:color w:val="000000"/>
                <w:sz w:val="20"/>
              </w:rPr>
              <w:t>
</w:t>
            </w:r>
            <w:r>
              <w:rPr>
                <w:b w:val="false"/>
                <w:i w:val="false"/>
                <w:color w:val="000000"/>
                <w:sz w:val="20"/>
              </w:rPr>
              <w:t>о новой</w:t>
            </w:r>
            <w:r>
              <w:br/>
            </w:r>
            <w:r>
              <w:rPr>
                <w:b w:val="false"/>
                <w:i w:val="false"/>
                <w:color w:val="000000"/>
                <w:sz w:val="20"/>
              </w:rPr>
              <w:t>
</w:t>
            </w:r>
            <w:r>
              <w:rPr>
                <w:b w:val="false"/>
                <w:i w:val="false"/>
                <w:color w:val="000000"/>
                <w:sz w:val="20"/>
              </w:rPr>
              <w:t>истории</w:t>
            </w:r>
            <w:r>
              <w:br/>
            </w:r>
            <w:r>
              <w:rPr>
                <w:b w:val="false"/>
                <w:i w:val="false"/>
                <w:color w:val="000000"/>
                <w:sz w:val="20"/>
              </w:rPr>
              <w:t>
</w:t>
            </w:r>
            <w:r>
              <w:rPr>
                <w:b w:val="false"/>
                <w:i w:val="false"/>
                <w:color w:val="000000"/>
                <w:sz w:val="20"/>
              </w:rPr>
              <w:t>Казахстана</w:t>
            </w:r>
          </w:p>
        </w:tc>
        <w:tc>
          <w:tcPr>
            <w:tcW w:w="150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МКИ</w:t>
            </w:r>
          </w:p>
        </w:tc>
        <w:tc>
          <w:tcPr>
            <w:tcW w:w="10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2013-</w:t>
            </w:r>
            <w:r>
              <w:br/>
            </w:r>
            <w:r>
              <w:rPr>
                <w:b w:val="false"/>
                <w:i w:val="false"/>
                <w:color w:val="000000"/>
                <w:sz w:val="20"/>
              </w:rPr>
              <w:t>
</w:t>
            </w:r>
            <w:r>
              <w:rPr>
                <w:b w:val="false"/>
                <w:i w:val="false"/>
                <w:color w:val="000000"/>
                <w:sz w:val="20"/>
              </w:rPr>
              <w:t>2015</w:t>
            </w:r>
            <w:r>
              <w:br/>
            </w:r>
            <w:r>
              <w:rPr>
                <w:b w:val="false"/>
                <w:i w:val="false"/>
                <w:color w:val="000000"/>
                <w:sz w:val="20"/>
              </w:rPr>
              <w:t>
</w:t>
            </w:r>
            <w:r>
              <w:rPr>
                <w:b w:val="false"/>
                <w:i w:val="false"/>
                <w:color w:val="000000"/>
                <w:sz w:val="20"/>
              </w:rPr>
              <w:t>годы</w:t>
            </w:r>
          </w:p>
        </w:tc>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В рамках бюджетной программы 021</w:t>
            </w:r>
            <w:r>
              <w:br/>
            </w:r>
            <w:r>
              <w:rPr>
                <w:b w:val="false"/>
                <w:i w:val="false"/>
                <w:color w:val="000000"/>
                <w:sz w:val="20"/>
              </w:rPr>
              <w:t>
</w:t>
            </w:r>
            <w:r>
              <w:rPr>
                <w:b w:val="false"/>
                <w:i w:val="false"/>
                <w:color w:val="000000"/>
                <w:sz w:val="20"/>
              </w:rPr>
              <w:t>«Проведение государственной информационной</w:t>
            </w:r>
            <w:r>
              <w:br/>
            </w:r>
            <w:r>
              <w:rPr>
                <w:b w:val="false"/>
                <w:i w:val="false"/>
                <w:color w:val="000000"/>
                <w:sz w:val="20"/>
              </w:rPr>
              <w:t>
</w:t>
            </w:r>
            <w:r>
              <w:rPr>
                <w:b w:val="false"/>
                <w:i w:val="false"/>
                <w:color w:val="000000"/>
                <w:sz w:val="20"/>
              </w:rPr>
              <w:t>политики», республиканский бюджет</w:t>
            </w:r>
          </w:p>
        </w:tc>
        <w:tc>
          <w:tcPr>
            <w:tcW w:w="173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Фильмы </w:t>
            </w:r>
          </w:p>
        </w:tc>
      </w:tr>
      <w:tr>
        <w:tc>
          <w:tcPr>
            <w:tcW w:w="60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0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Итого по</w:t>
            </w:r>
            <w:r>
              <w:br/>
            </w:r>
            <w:r>
              <w:rPr>
                <w:b w:val="false"/>
                <w:i w:val="false"/>
                <w:color w:val="000000"/>
                <w:sz w:val="20"/>
              </w:rPr>
              <w:t>
</w:t>
            </w:r>
            <w:r>
              <w:rPr>
                <w:b w:val="false"/>
                <w:i w:val="false"/>
                <w:color w:val="000000"/>
                <w:sz w:val="20"/>
              </w:rPr>
              <w:t>годам</w:t>
            </w:r>
          </w:p>
        </w:tc>
        <w:tc>
          <w:tcPr>
            <w:tcW w:w="150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6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1,395</w:t>
            </w:r>
          </w:p>
        </w:tc>
        <w:tc>
          <w:tcPr>
            <w:tcW w:w="99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349"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1,395</w:t>
            </w:r>
          </w:p>
        </w:tc>
        <w:tc>
          <w:tcPr>
            <w:tcW w:w="113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240"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1,395</w:t>
            </w:r>
          </w:p>
        </w:tc>
        <w:tc>
          <w:tcPr>
            <w:tcW w:w="117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73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0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094"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Всего по</w:t>
            </w:r>
            <w:r>
              <w:br/>
            </w:r>
            <w:r>
              <w:rPr>
                <w:b w:val="false"/>
                <w:i w:val="false"/>
                <w:color w:val="000000"/>
                <w:sz w:val="20"/>
              </w:rPr>
              <w:t>
</w:t>
            </w:r>
            <w:r>
              <w:rPr>
                <w:b/>
                <w:i w:val="false"/>
                <w:color w:val="000000"/>
                <w:sz w:val="20"/>
              </w:rPr>
              <w:t xml:space="preserve">годам </w:t>
            </w:r>
          </w:p>
        </w:tc>
        <w:tc>
          <w:tcPr>
            <w:tcW w:w="150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67"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735,625</w:t>
            </w:r>
          </w:p>
        </w:tc>
        <w:tc>
          <w:tcPr>
            <w:tcW w:w="99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349"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740,503</w:t>
            </w:r>
          </w:p>
        </w:tc>
        <w:tc>
          <w:tcPr>
            <w:tcW w:w="113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240"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734,049</w:t>
            </w:r>
          </w:p>
        </w:tc>
        <w:tc>
          <w:tcPr>
            <w:tcW w:w="117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73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0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094"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Итого</w:t>
            </w:r>
          </w:p>
        </w:tc>
        <w:tc>
          <w:tcPr>
            <w:tcW w:w="150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06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99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3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3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240"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7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730"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2 210 177 000</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Примечание:</w:t>
      </w:r>
      <w:r>
        <w:rPr>
          <w:b w:val="false"/>
          <w:i w:val="false"/>
          <w:color w:val="000000"/>
          <w:sz w:val="20"/>
        </w:rPr>
        <w:t xml:space="preserve"> расшифровка аббревиатур:</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473"/>
        <w:gridCol w:w="9933"/>
      </w:tblGrid>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ПРК</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Правительство Республики Казахстан</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МОН</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Министерство образования и науки Республики</w:t>
            </w:r>
            <w:r>
              <w:br/>
            </w:r>
            <w:r>
              <w:rPr>
                <w:b w:val="false"/>
                <w:i w:val="false"/>
                <w:color w:val="000000"/>
                <w:sz w:val="20"/>
              </w:rPr>
              <w:t>
Казахстан</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МКИ</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Министерство культуры и информации Республики</w:t>
            </w:r>
            <w:r>
              <w:br/>
            </w:r>
            <w:r>
              <w:rPr>
                <w:b w:val="false"/>
                <w:i w:val="false"/>
                <w:color w:val="000000"/>
                <w:sz w:val="20"/>
              </w:rPr>
              <w:t>
Казахстан</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АДР</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Агентство Республики Казахстан по делам религий</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АДСФК</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Агентство Республики Казахстан по делам спорта и</w:t>
            </w:r>
            <w:r>
              <w:br/>
            </w:r>
            <w:r>
              <w:rPr>
                <w:b w:val="false"/>
                <w:i w:val="false"/>
                <w:color w:val="000000"/>
                <w:sz w:val="20"/>
              </w:rPr>
              <w:t>
физической культуры</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АОО «Назарбаев</w:t>
            </w:r>
            <w:r>
              <w:br/>
            </w:r>
            <w:r>
              <w:rPr>
                <w:b w:val="false"/>
                <w:i w:val="false"/>
                <w:color w:val="000000"/>
                <w:sz w:val="20"/>
              </w:rPr>
              <w:t>
Университет»</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автономная организация образования «Назарбаев</w:t>
            </w:r>
            <w:r>
              <w:br/>
            </w:r>
            <w:r>
              <w:rPr>
                <w:b w:val="false"/>
                <w:i w:val="false"/>
                <w:color w:val="000000"/>
                <w:sz w:val="20"/>
              </w:rPr>
              <w:t>
Университет»</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АОО «НИШ»</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автономная организация образования «Назарбаев</w:t>
            </w:r>
            <w:r>
              <w:br/>
            </w:r>
            <w:r>
              <w:rPr>
                <w:b w:val="false"/>
                <w:i w:val="false"/>
                <w:color w:val="000000"/>
                <w:sz w:val="20"/>
              </w:rPr>
              <w:t>
Интеллектуальные школы»</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НЭС АНК</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научно-экспертный совет Ассамблеи народа</w:t>
            </w:r>
            <w:r>
              <w:br/>
            </w:r>
            <w:r>
              <w:rPr>
                <w:b w:val="false"/>
                <w:i w:val="false"/>
                <w:color w:val="000000"/>
                <w:sz w:val="20"/>
              </w:rPr>
              <w:t>
Казахстана</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ВУЗ</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высшее учебное заведение</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КазНУ им.</w:t>
            </w:r>
            <w:r>
              <w:br/>
            </w:r>
            <w:r>
              <w:rPr>
                <w:b w:val="false"/>
                <w:i w:val="false"/>
                <w:color w:val="000000"/>
                <w:sz w:val="20"/>
              </w:rPr>
              <w:t>
аль-Фараби</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Казахский национальный университет имени</w:t>
            </w:r>
            <w:r>
              <w:br/>
            </w:r>
            <w:r>
              <w:rPr>
                <w:b w:val="false"/>
                <w:i w:val="false"/>
                <w:color w:val="000000"/>
                <w:sz w:val="20"/>
              </w:rPr>
              <w:t>
аль-Фараби</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КазНАУ</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Казахский национальный аграрный университет</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КазНПУ им. Абая</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Казахский национальный педагогический университет</w:t>
            </w:r>
            <w:r>
              <w:br/>
            </w:r>
            <w:r>
              <w:rPr>
                <w:b w:val="false"/>
                <w:i w:val="false"/>
                <w:color w:val="000000"/>
                <w:sz w:val="20"/>
              </w:rPr>
              <w:t>
имени Абая</w:t>
            </w:r>
          </w:p>
        </w:tc>
      </w:tr>
      <w:tr>
        <w:tc>
          <w:tcPr>
            <w:tcW w:w="34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ЕНУ им. Гумилева</w:t>
            </w:r>
          </w:p>
        </w:tc>
        <w:tc>
          <w:tcPr>
            <w:tcW w:w="47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w:t>
            </w:r>
          </w:p>
        </w:tc>
        <w:tc>
          <w:tcPr>
            <w:tcW w:w="99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Евразийский национальный университет имени</w:t>
            </w:r>
            <w:r>
              <w:br/>
            </w:r>
            <w:r>
              <w:rPr>
                <w:b w:val="false"/>
                <w:i w:val="false"/>
                <w:color w:val="000000"/>
                <w:sz w:val="20"/>
              </w:rPr>
              <w:t>
Л. Гумилева</w:t>
            </w:r>
          </w:p>
        </w:tc>
      </w:tr>
    </w:tbl>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